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CBEC" w14:textId="77777777" w:rsidR="00934334" w:rsidRDefault="00934334" w:rsidP="00934334"/>
    <w:p w14:paraId="64C8DD73" w14:textId="77777777" w:rsidR="00934334" w:rsidRDefault="00934334" w:rsidP="00934334">
      <w:pPr>
        <w:pStyle w:val="berschrift1"/>
      </w:pPr>
      <w:r w:rsidRPr="00934334">
        <w:t>Beitrittserklärung zum Tarifvertrag AÜP zwischen ARTISET Zürich und tarifsuisse ag</w:t>
      </w:r>
    </w:p>
    <w:p w14:paraId="243B720E" w14:textId="0DB7F1EE" w:rsidR="00934334" w:rsidRPr="00934334" w:rsidRDefault="00934334" w:rsidP="00934334">
      <w:r w:rsidRPr="00934334">
        <w:t>(Gültig ab 1. Januar 2023)</w:t>
      </w:r>
    </w:p>
    <w:p w14:paraId="179353A3" w14:textId="77777777" w:rsidR="00934334" w:rsidRPr="00934334" w:rsidRDefault="00934334" w:rsidP="00934334">
      <w:pPr>
        <w:rPr>
          <w:bCs/>
          <w:lang w:val="de-DE"/>
        </w:rPr>
      </w:pPr>
    </w:p>
    <w:p w14:paraId="2FDB3184" w14:textId="77777777" w:rsidR="00934334" w:rsidRPr="00934334" w:rsidRDefault="00934334" w:rsidP="00934334">
      <w:pPr>
        <w:rPr>
          <w:bCs/>
          <w:lang w:val="de-DE"/>
        </w:rPr>
      </w:pPr>
      <w:r w:rsidRPr="00934334">
        <w:rPr>
          <w:bCs/>
          <w:lang w:val="de-DE"/>
        </w:rPr>
        <w:t>Das nachfolgend bezeichnete Alters- und Pflegeheim tritt dem kantonalen Tarifvertrag bei für</w:t>
      </w:r>
    </w:p>
    <w:p w14:paraId="403E356E" w14:textId="01AE469A" w:rsidR="00934334" w:rsidRPr="00934334" w:rsidRDefault="00000000" w:rsidP="00934334">
      <w:pPr>
        <w:rPr>
          <w:b/>
        </w:rPr>
      </w:pPr>
      <w:sdt>
        <w:sdtPr>
          <w:rPr>
            <w:bCs/>
          </w:rPr>
          <w:id w:val="-15468257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34334" w:rsidRPr="00934334">
            <w:rPr>
              <w:rFonts w:ascii="Segoe UI Symbol" w:hAnsi="Segoe UI Symbol" w:cs="Segoe UI Symbol"/>
              <w:bCs/>
            </w:rPr>
            <w:t>☒</w:t>
          </w:r>
        </w:sdtContent>
      </w:sdt>
      <w:r w:rsidR="00934334" w:rsidRPr="00934334">
        <w:tab/>
        <w:t>Akut- und Übergangspflege</w:t>
      </w:r>
      <w:r w:rsidR="00934334">
        <w:t xml:space="preserve"> (AÜP)</w:t>
      </w:r>
    </w:p>
    <w:tbl>
      <w:tblPr>
        <w:tblW w:w="9530" w:type="dxa"/>
        <w:tblBorders>
          <w:bottom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058"/>
        <w:gridCol w:w="388"/>
        <w:gridCol w:w="2975"/>
      </w:tblGrid>
      <w:tr w:rsidR="00934334" w:rsidRPr="00934334" w14:paraId="529C2D62" w14:textId="77777777" w:rsidTr="00934334">
        <w:trPr>
          <w:cantSplit/>
          <w:trHeight w:hRule="exact" w:val="284"/>
        </w:trPr>
        <w:tc>
          <w:tcPr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94A005" w14:textId="77777777" w:rsidR="00934334" w:rsidRPr="00934334" w:rsidRDefault="00934334" w:rsidP="00934334">
            <w:pPr>
              <w:rPr>
                <w:bCs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CB983D" w14:textId="38FD1B56" w:rsidR="00934334" w:rsidRPr="00934334" w:rsidRDefault="00934334" w:rsidP="00934334">
            <w:pPr>
              <w:rPr>
                <w:b/>
              </w:rPr>
            </w:pPr>
            <w:r w:rsidRPr="00934334">
              <w:rPr>
                <w:b/>
              </w:rPr>
              <w:t xml:space="preserve">GP-Nr. (füllt </w:t>
            </w:r>
            <w:r>
              <w:rPr>
                <w:b/>
              </w:rPr>
              <w:t>ARTISET Zürich</w:t>
            </w:r>
            <w:r w:rsidRPr="00934334">
              <w:rPr>
                <w:b/>
              </w:rPr>
              <w:t xml:space="preserve"> aus)</w:t>
            </w:r>
            <w:r w:rsidRPr="00934334">
              <w:rPr>
                <w:b/>
              </w:rPr>
              <w:tab/>
            </w:r>
            <w:r w:rsidR="00C938E2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C938E2">
              <w:rPr>
                <w:b/>
              </w:rPr>
              <w:instrText xml:space="preserve"> FORMTEXT </w:instrText>
            </w:r>
            <w:r w:rsidR="00C938E2">
              <w:rPr>
                <w:b/>
              </w:rPr>
            </w:r>
            <w:r w:rsidR="00C938E2">
              <w:rPr>
                <w:b/>
              </w:rPr>
              <w:fldChar w:fldCharType="separate"/>
            </w:r>
            <w:r w:rsidR="00C938E2">
              <w:rPr>
                <w:b/>
                <w:noProof/>
              </w:rPr>
              <w:t> </w:t>
            </w:r>
            <w:r w:rsidR="00C938E2">
              <w:rPr>
                <w:b/>
                <w:noProof/>
              </w:rPr>
              <w:t> </w:t>
            </w:r>
            <w:r w:rsidR="00C938E2">
              <w:rPr>
                <w:b/>
                <w:noProof/>
              </w:rPr>
              <w:t> </w:t>
            </w:r>
            <w:r w:rsidR="00C938E2">
              <w:rPr>
                <w:b/>
                <w:noProof/>
              </w:rPr>
              <w:t> </w:t>
            </w:r>
            <w:r w:rsidR="00C938E2">
              <w:rPr>
                <w:b/>
                <w:noProof/>
              </w:rPr>
              <w:t> </w:t>
            </w:r>
            <w:r w:rsidR="00C938E2">
              <w:rPr>
                <w:b/>
              </w:rPr>
              <w:fldChar w:fldCharType="end"/>
            </w:r>
            <w:bookmarkEnd w:id="0"/>
          </w:p>
        </w:tc>
      </w:tr>
      <w:tr w:rsidR="00934334" w:rsidRPr="00934334" w14:paraId="04224249" w14:textId="77777777" w:rsidTr="00934334">
        <w:tc>
          <w:tcPr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85DE8B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t>Name Alters- und Pflegeheim*</w:t>
            </w: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6B76173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34334">
              <w:rPr>
                <w:bCs/>
                <w:lang w:val="de-DE"/>
              </w:rPr>
              <w:instrText xml:space="preserve"> FORMTEXT </w:instrText>
            </w:r>
            <w:r w:rsidRPr="00934334">
              <w:rPr>
                <w:bCs/>
                <w:lang w:val="de-DE"/>
              </w:rPr>
            </w:r>
            <w:r w:rsidRPr="00934334">
              <w:rPr>
                <w:bCs/>
                <w:lang w:val="de-DE"/>
              </w:rPr>
              <w:fldChar w:fldCharType="separate"/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fldChar w:fldCharType="end"/>
            </w:r>
            <w:bookmarkEnd w:id="1"/>
          </w:p>
        </w:tc>
      </w:tr>
      <w:tr w:rsidR="00934334" w:rsidRPr="00934334" w14:paraId="6CA1FC7B" w14:textId="77777777" w:rsidTr="00934334">
        <w:tc>
          <w:tcPr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5A544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t>Zusatz Name APH</w:t>
            </w: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DB1E4C4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34334">
              <w:rPr>
                <w:bCs/>
                <w:lang w:val="de-DE"/>
              </w:rPr>
              <w:instrText xml:space="preserve"> FORMTEXT </w:instrText>
            </w:r>
            <w:r w:rsidRPr="00934334">
              <w:rPr>
                <w:bCs/>
                <w:lang w:val="de-DE"/>
              </w:rPr>
            </w:r>
            <w:r w:rsidRPr="00934334">
              <w:rPr>
                <w:bCs/>
                <w:lang w:val="de-DE"/>
              </w:rPr>
              <w:fldChar w:fldCharType="separate"/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fldChar w:fldCharType="end"/>
            </w:r>
            <w:bookmarkEnd w:id="2"/>
          </w:p>
        </w:tc>
      </w:tr>
      <w:tr w:rsidR="00934334" w:rsidRPr="00934334" w14:paraId="7ABAB7DF" w14:textId="77777777" w:rsidTr="00934334">
        <w:tc>
          <w:tcPr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FED40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t>Strasse inkl. Nr.*</w:t>
            </w: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1D7FC1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34334">
              <w:rPr>
                <w:bCs/>
                <w:lang w:val="de-DE"/>
              </w:rPr>
              <w:instrText xml:space="preserve"> FORMTEXT </w:instrText>
            </w:r>
            <w:r w:rsidRPr="00934334">
              <w:rPr>
                <w:bCs/>
                <w:lang w:val="de-DE"/>
              </w:rPr>
            </w:r>
            <w:r w:rsidRPr="00934334">
              <w:rPr>
                <w:bCs/>
                <w:lang w:val="de-DE"/>
              </w:rPr>
              <w:fldChar w:fldCharType="separate"/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fldChar w:fldCharType="end"/>
            </w:r>
            <w:bookmarkEnd w:id="3"/>
          </w:p>
        </w:tc>
      </w:tr>
      <w:tr w:rsidR="00934334" w:rsidRPr="00934334" w14:paraId="42B0136D" w14:textId="77777777" w:rsidTr="00934334">
        <w:tc>
          <w:tcPr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2CDF05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t>PLZ und Ort*</w:t>
            </w: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C74AA25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34334">
              <w:rPr>
                <w:bCs/>
                <w:lang w:val="de-DE"/>
              </w:rPr>
              <w:instrText xml:space="preserve"> FORMTEXT </w:instrText>
            </w:r>
            <w:r w:rsidRPr="00934334">
              <w:rPr>
                <w:bCs/>
                <w:lang w:val="de-DE"/>
              </w:rPr>
            </w:r>
            <w:r w:rsidRPr="00934334">
              <w:rPr>
                <w:bCs/>
                <w:lang w:val="de-DE"/>
              </w:rPr>
              <w:fldChar w:fldCharType="separate"/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fldChar w:fldCharType="end"/>
            </w:r>
            <w:bookmarkEnd w:id="4"/>
          </w:p>
        </w:tc>
      </w:tr>
      <w:tr w:rsidR="00934334" w:rsidRPr="00934334" w14:paraId="18A73A47" w14:textId="77777777" w:rsidTr="00934334">
        <w:tc>
          <w:tcPr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E60919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t>Weitere Standorte mit gleicher ZSR-Nr.* (falls vorhanden)</w:t>
            </w: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EF7EF61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34334">
              <w:rPr>
                <w:bCs/>
                <w:lang w:val="de-DE"/>
              </w:rPr>
              <w:instrText xml:space="preserve"> FORMTEXT </w:instrText>
            </w:r>
            <w:r w:rsidRPr="00934334">
              <w:rPr>
                <w:bCs/>
                <w:lang w:val="de-DE"/>
              </w:rPr>
            </w:r>
            <w:r w:rsidRPr="00934334">
              <w:rPr>
                <w:bCs/>
                <w:lang w:val="de-DE"/>
              </w:rPr>
              <w:fldChar w:fldCharType="separate"/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fldChar w:fldCharType="end"/>
            </w:r>
            <w:bookmarkEnd w:id="5"/>
          </w:p>
        </w:tc>
      </w:tr>
      <w:tr w:rsidR="00423BBC" w:rsidRPr="00934334" w14:paraId="42DD3167" w14:textId="77777777" w:rsidTr="00934334">
        <w:tc>
          <w:tcPr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BF3E33" w14:textId="6016443D" w:rsidR="00671E4E" w:rsidRPr="00934334" w:rsidRDefault="00423BBC" w:rsidP="00934334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Bewilligung </w:t>
            </w:r>
            <w:r w:rsidR="00671E4E">
              <w:rPr>
                <w:bCs/>
                <w:lang w:val="de-DE"/>
              </w:rPr>
              <w:t>für die Abgabe von</w:t>
            </w:r>
            <w:r>
              <w:rPr>
                <w:bCs/>
                <w:lang w:val="de-DE"/>
              </w:rPr>
              <w:t xml:space="preserve"> Medikamenten</w:t>
            </w:r>
            <w:r w:rsidR="00671E4E">
              <w:rPr>
                <w:bCs/>
                <w:lang w:val="de-DE"/>
              </w:rPr>
              <w:t xml:space="preserve"> (Apotheke)</w:t>
            </w:r>
            <w:r>
              <w:rPr>
                <w:bCs/>
                <w:lang w:val="de-DE"/>
              </w:rPr>
              <w:t xml:space="preserve"> liegt vor</w:t>
            </w:r>
            <w:r w:rsidR="00671E4E">
              <w:rPr>
                <w:bCs/>
                <w:lang w:val="de-DE"/>
              </w:rPr>
              <w:t xml:space="preserve"> (vgl. Art. 10, Tarifvertrag)</w:t>
            </w:r>
            <w:r w:rsidR="00311330">
              <w:rPr>
                <w:bCs/>
                <w:lang w:val="de-DE"/>
              </w:rPr>
              <w:t>*</w:t>
            </w: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C21CF1" w14:textId="17BF54D8" w:rsidR="00423BBC" w:rsidRPr="00934334" w:rsidRDefault="00163CAB" w:rsidP="00934334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fldChar w:fldCharType="begin">
                <w:ffData>
                  <w:name w:val="Bew_Medikamentenabg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bookmarkStart w:id="6" w:name="Bew_Medikamentenabg"/>
            <w:r>
              <w:rPr>
                <w:bCs/>
                <w:lang w:val="de-DE"/>
              </w:rPr>
              <w:instrText xml:space="preserve"> FORMDROPDOWN </w:instrText>
            </w:r>
            <w:r w:rsidR="00000000">
              <w:rPr>
                <w:bCs/>
                <w:lang w:val="de-DE"/>
              </w:rPr>
            </w:r>
            <w:r w:rsidR="00000000">
              <w:rPr>
                <w:bCs/>
                <w:lang w:val="de-DE"/>
              </w:rPr>
              <w:fldChar w:fldCharType="separate"/>
            </w:r>
            <w:r>
              <w:rPr>
                <w:bCs/>
                <w:lang w:val="de-DE"/>
              </w:rPr>
              <w:fldChar w:fldCharType="end"/>
            </w:r>
            <w:bookmarkEnd w:id="6"/>
          </w:p>
        </w:tc>
      </w:tr>
      <w:tr w:rsidR="00934334" w:rsidRPr="00934334" w14:paraId="672D8004" w14:textId="77777777" w:rsidTr="00934334">
        <w:tc>
          <w:tcPr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89DB1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t>GLN-Nr.*</w:t>
            </w: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7D666AB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34334">
              <w:rPr>
                <w:bCs/>
                <w:lang w:val="de-DE"/>
              </w:rPr>
              <w:instrText xml:space="preserve"> FORMTEXT </w:instrText>
            </w:r>
            <w:r w:rsidRPr="00934334">
              <w:rPr>
                <w:bCs/>
                <w:lang w:val="de-DE"/>
              </w:rPr>
            </w:r>
            <w:r w:rsidRPr="00934334">
              <w:rPr>
                <w:bCs/>
                <w:lang w:val="de-DE"/>
              </w:rPr>
              <w:fldChar w:fldCharType="separate"/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fldChar w:fldCharType="end"/>
            </w:r>
            <w:bookmarkEnd w:id="7"/>
          </w:p>
        </w:tc>
      </w:tr>
      <w:tr w:rsidR="00934334" w:rsidRPr="00934334" w14:paraId="795B1B6B" w14:textId="77777777" w:rsidTr="00934334">
        <w:tc>
          <w:tcPr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9507BF" w14:textId="19195C92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t>ZSR-Nr.</w:t>
            </w:r>
            <w:r>
              <w:rPr>
                <w:bCs/>
                <w:lang w:val="de-DE"/>
              </w:rPr>
              <w:t xml:space="preserve"> für AÜP </w:t>
            </w:r>
            <w:r w:rsidRPr="00934334">
              <w:rPr>
                <w:bCs/>
                <w:lang w:val="de-DE"/>
              </w:rPr>
              <w:t>*</w:t>
            </w:r>
          </w:p>
        </w:tc>
        <w:tc>
          <w:tcPr>
            <w:tcW w:w="34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0B57129E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34334">
              <w:rPr>
                <w:bCs/>
                <w:lang w:val="de-DE"/>
              </w:rPr>
              <w:instrText xml:space="preserve"> FORMTEXT </w:instrText>
            </w:r>
            <w:r w:rsidRPr="00934334">
              <w:rPr>
                <w:bCs/>
                <w:lang w:val="de-DE"/>
              </w:rPr>
            </w:r>
            <w:r w:rsidRPr="00934334">
              <w:rPr>
                <w:bCs/>
                <w:lang w:val="de-DE"/>
              </w:rPr>
              <w:fldChar w:fldCharType="separate"/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fldChar w:fldCharType="end"/>
            </w:r>
            <w:bookmarkEnd w:id="8"/>
          </w:p>
        </w:tc>
        <w:tc>
          <w:tcPr>
            <w:tcW w:w="29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2671DDEA" w14:textId="77777777" w:rsidR="00934334" w:rsidRPr="00934334" w:rsidRDefault="00934334" w:rsidP="00934334">
            <w:pPr>
              <w:rPr>
                <w:bCs/>
                <w:lang w:val="de-DE"/>
              </w:rPr>
            </w:pPr>
          </w:p>
        </w:tc>
      </w:tr>
      <w:tr w:rsidR="00934334" w:rsidRPr="00934334" w14:paraId="3473AFB7" w14:textId="77777777" w:rsidTr="00934334">
        <w:tc>
          <w:tcPr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7C7AA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t>Beitritt per… (</w:t>
            </w:r>
            <w:proofErr w:type="gramStart"/>
            <w:r w:rsidRPr="00934334">
              <w:rPr>
                <w:bCs/>
                <w:lang w:val="de-DE"/>
              </w:rPr>
              <w:t>tt.mm.jjjj</w:t>
            </w:r>
            <w:proofErr w:type="gramEnd"/>
            <w:r w:rsidRPr="00934334">
              <w:rPr>
                <w:bCs/>
                <w:lang w:val="de-DE"/>
              </w:rPr>
              <w:t>)*</w:t>
            </w:r>
          </w:p>
        </w:tc>
        <w:tc>
          <w:tcPr>
            <w:tcW w:w="34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71F39EE5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34334">
              <w:rPr>
                <w:bCs/>
                <w:lang w:val="de-DE"/>
              </w:rPr>
              <w:instrText xml:space="preserve"> FORMTEXT </w:instrText>
            </w:r>
            <w:r w:rsidRPr="00934334">
              <w:rPr>
                <w:bCs/>
                <w:lang w:val="de-DE"/>
              </w:rPr>
            </w:r>
            <w:r w:rsidRPr="00934334">
              <w:rPr>
                <w:bCs/>
                <w:lang w:val="de-DE"/>
              </w:rPr>
              <w:fldChar w:fldCharType="separate"/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fldChar w:fldCharType="end"/>
            </w:r>
            <w:bookmarkEnd w:id="9"/>
          </w:p>
        </w:tc>
        <w:tc>
          <w:tcPr>
            <w:tcW w:w="29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2A23A4BD" w14:textId="77777777" w:rsidR="00934334" w:rsidRPr="00934334" w:rsidRDefault="00934334" w:rsidP="00934334">
            <w:pPr>
              <w:rPr>
                <w:bCs/>
                <w:lang w:val="de-DE"/>
              </w:rPr>
            </w:pPr>
          </w:p>
        </w:tc>
      </w:tr>
      <w:tr w:rsidR="00934334" w:rsidRPr="00934334" w14:paraId="6B68A076" w14:textId="77777777" w:rsidTr="00934334">
        <w:tc>
          <w:tcPr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28DD24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t>Bedarfsabklärungsinstrument*</w:t>
            </w:r>
          </w:p>
        </w:tc>
        <w:tc>
          <w:tcPr>
            <w:tcW w:w="3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B889DE" w14:textId="683D2B21" w:rsidR="00934334" w:rsidRPr="00934334" w:rsidRDefault="001503CF" w:rsidP="00934334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fldChar w:fldCharType="begin">
                <w:ffData>
                  <w:name w:val="Bedarfsklärung"/>
                  <w:enabled/>
                  <w:calcOnExit w:val="0"/>
                  <w:ddList>
                    <w:listEntry w:val="RAI / RUG Index 2016"/>
                    <w:listEntry w:val="BESA LK 2020"/>
                    <w:listEntry w:val="Andere"/>
                  </w:ddList>
                </w:ffData>
              </w:fldChar>
            </w:r>
            <w:bookmarkStart w:id="10" w:name="Bedarfsklärung"/>
            <w:r>
              <w:rPr>
                <w:bCs/>
                <w:lang w:val="de-DE"/>
              </w:rPr>
              <w:instrText xml:space="preserve"> FORMDROPDOWN </w:instrText>
            </w:r>
            <w:r w:rsidR="00000000">
              <w:rPr>
                <w:bCs/>
                <w:lang w:val="de-DE"/>
              </w:rPr>
            </w:r>
            <w:r w:rsidR="00000000">
              <w:rPr>
                <w:bCs/>
                <w:lang w:val="de-DE"/>
              </w:rPr>
              <w:fldChar w:fldCharType="separate"/>
            </w:r>
            <w:r>
              <w:rPr>
                <w:bCs/>
                <w:lang w:val="de-DE"/>
              </w:rPr>
              <w:fldChar w:fldCharType="end"/>
            </w:r>
            <w:bookmarkEnd w:id="10"/>
          </w:p>
        </w:tc>
        <w:tc>
          <w:tcPr>
            <w:tcW w:w="38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118DD0AF" w14:textId="77777777" w:rsidR="00934334" w:rsidRPr="00934334" w:rsidRDefault="00934334" w:rsidP="00934334">
            <w:pPr>
              <w:rPr>
                <w:bCs/>
                <w:lang w:val="de-DE"/>
              </w:rPr>
            </w:pPr>
          </w:p>
        </w:tc>
        <w:tc>
          <w:tcPr>
            <w:tcW w:w="29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088B848C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34334">
              <w:rPr>
                <w:bCs/>
                <w:lang w:val="de-DE"/>
              </w:rPr>
              <w:instrText xml:space="preserve"> FORMTEXT </w:instrText>
            </w:r>
            <w:r w:rsidRPr="00934334">
              <w:rPr>
                <w:bCs/>
                <w:lang w:val="de-DE"/>
              </w:rPr>
            </w:r>
            <w:r w:rsidRPr="00934334">
              <w:rPr>
                <w:bCs/>
                <w:lang w:val="de-DE"/>
              </w:rPr>
              <w:fldChar w:fldCharType="separate"/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fldChar w:fldCharType="end"/>
            </w:r>
            <w:bookmarkEnd w:id="11"/>
          </w:p>
        </w:tc>
      </w:tr>
      <w:tr w:rsidR="00934334" w:rsidRPr="00934334" w14:paraId="3862D293" w14:textId="77777777" w:rsidTr="00934334">
        <w:tc>
          <w:tcPr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E0B226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t>Abrechnungsart*</w:t>
            </w:r>
          </w:p>
        </w:tc>
        <w:tc>
          <w:tcPr>
            <w:tcW w:w="34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721F2934" w14:textId="0A5895C7" w:rsidR="00934334" w:rsidRPr="00934334" w:rsidRDefault="00962AF6" w:rsidP="00934334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fldChar w:fldCharType="begin">
                <w:ffData>
                  <w:name w:val="Abrechnungsart"/>
                  <w:enabled/>
                  <w:calcOnExit w:val="0"/>
                  <w:ddList>
                    <w:listEntry w:val="Tiers Payant"/>
                    <w:listEntry w:val="Tiers Garant"/>
                  </w:ddList>
                </w:ffData>
              </w:fldChar>
            </w:r>
            <w:bookmarkStart w:id="12" w:name="Abrechnungsart"/>
            <w:r>
              <w:rPr>
                <w:bCs/>
                <w:lang w:val="de-DE"/>
              </w:rPr>
              <w:instrText xml:space="preserve"> FORMDROPDOWN </w:instrText>
            </w:r>
            <w:r w:rsidR="00000000">
              <w:rPr>
                <w:bCs/>
                <w:lang w:val="de-DE"/>
              </w:rPr>
            </w:r>
            <w:r w:rsidR="00000000">
              <w:rPr>
                <w:bCs/>
                <w:lang w:val="de-DE"/>
              </w:rPr>
              <w:fldChar w:fldCharType="separate"/>
            </w:r>
            <w:r>
              <w:rPr>
                <w:bCs/>
                <w:lang w:val="de-DE"/>
              </w:rPr>
              <w:fldChar w:fldCharType="end"/>
            </w:r>
            <w:bookmarkEnd w:id="12"/>
          </w:p>
        </w:tc>
        <w:tc>
          <w:tcPr>
            <w:tcW w:w="29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307CA215" w14:textId="77777777" w:rsidR="00934334" w:rsidRPr="00934334" w:rsidRDefault="00934334" w:rsidP="00934334">
            <w:pPr>
              <w:rPr>
                <w:bCs/>
                <w:lang w:val="de-DE"/>
              </w:rPr>
            </w:pPr>
          </w:p>
        </w:tc>
      </w:tr>
      <w:tr w:rsidR="00934334" w:rsidRPr="00934334" w14:paraId="587C684A" w14:textId="77777777" w:rsidTr="00934334">
        <w:tc>
          <w:tcPr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52E2A" w14:textId="2F1201FD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t xml:space="preserve">Name, Vorname* </w:t>
            </w:r>
            <w:r w:rsidR="00A07396">
              <w:rPr>
                <w:bCs/>
                <w:lang w:val="de-DE"/>
              </w:rPr>
              <w:br/>
            </w:r>
            <w:r w:rsidRPr="00934334">
              <w:rPr>
                <w:bCs/>
                <w:lang w:val="de-DE"/>
              </w:rPr>
              <w:t>(Ansprechperson)</w:t>
            </w: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D38D628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34334">
              <w:rPr>
                <w:bCs/>
                <w:lang w:val="de-DE"/>
              </w:rPr>
              <w:instrText xml:space="preserve"> FORMTEXT </w:instrText>
            </w:r>
            <w:r w:rsidRPr="00934334">
              <w:rPr>
                <w:bCs/>
                <w:lang w:val="de-DE"/>
              </w:rPr>
            </w:r>
            <w:r w:rsidRPr="00934334">
              <w:rPr>
                <w:bCs/>
                <w:lang w:val="de-DE"/>
              </w:rPr>
              <w:fldChar w:fldCharType="separate"/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fldChar w:fldCharType="end"/>
            </w:r>
            <w:bookmarkEnd w:id="13"/>
          </w:p>
        </w:tc>
      </w:tr>
      <w:tr w:rsidR="00934334" w:rsidRPr="00934334" w14:paraId="5E0EB6C1" w14:textId="77777777" w:rsidTr="00934334">
        <w:tc>
          <w:tcPr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B9BBB8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t>E-Mail*</w:t>
            </w: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B635DB4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34334">
              <w:rPr>
                <w:bCs/>
                <w:lang w:val="de-DE"/>
              </w:rPr>
              <w:instrText xml:space="preserve"> FORMTEXT </w:instrText>
            </w:r>
            <w:r w:rsidRPr="00934334">
              <w:rPr>
                <w:bCs/>
                <w:lang w:val="de-DE"/>
              </w:rPr>
            </w:r>
            <w:r w:rsidRPr="00934334">
              <w:rPr>
                <w:bCs/>
                <w:lang w:val="de-DE"/>
              </w:rPr>
              <w:fldChar w:fldCharType="separate"/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fldChar w:fldCharType="end"/>
            </w:r>
            <w:bookmarkEnd w:id="14"/>
          </w:p>
        </w:tc>
      </w:tr>
      <w:tr w:rsidR="00934334" w:rsidRPr="00934334" w14:paraId="1CF2B26D" w14:textId="77777777" w:rsidTr="00934334">
        <w:tc>
          <w:tcPr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85E765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t>Telefonnummer*</w:t>
            </w: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0B135D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934334">
              <w:rPr>
                <w:bCs/>
                <w:lang w:val="de-DE"/>
              </w:rPr>
              <w:instrText xml:space="preserve"> FORMTEXT </w:instrText>
            </w:r>
            <w:r w:rsidRPr="00934334">
              <w:rPr>
                <w:bCs/>
                <w:lang w:val="de-DE"/>
              </w:rPr>
            </w:r>
            <w:r w:rsidRPr="00934334">
              <w:rPr>
                <w:bCs/>
                <w:lang w:val="de-DE"/>
              </w:rPr>
              <w:fldChar w:fldCharType="separate"/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fldChar w:fldCharType="end"/>
            </w:r>
            <w:bookmarkEnd w:id="15"/>
          </w:p>
        </w:tc>
      </w:tr>
      <w:tr w:rsidR="00934334" w:rsidRPr="00934334" w14:paraId="63EF3397" w14:textId="77777777" w:rsidTr="00934334">
        <w:trPr>
          <w:trHeight w:val="1325"/>
        </w:trPr>
        <w:tc>
          <w:tcPr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B3B8B2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t>Bemerkung</w:t>
            </w: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C147DF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Cs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934334">
              <w:rPr>
                <w:bCs/>
                <w:lang w:val="de-DE"/>
              </w:rPr>
              <w:instrText xml:space="preserve"> FORMTEXT </w:instrText>
            </w:r>
            <w:r w:rsidRPr="00934334">
              <w:rPr>
                <w:bCs/>
                <w:lang w:val="de-DE"/>
              </w:rPr>
            </w:r>
            <w:r w:rsidRPr="00934334">
              <w:rPr>
                <w:bCs/>
                <w:lang w:val="de-DE"/>
              </w:rPr>
              <w:fldChar w:fldCharType="separate"/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fldChar w:fldCharType="end"/>
            </w:r>
            <w:bookmarkEnd w:id="16"/>
          </w:p>
        </w:tc>
      </w:tr>
    </w:tbl>
    <w:p w14:paraId="6A9B122D" w14:textId="77777777" w:rsidR="00934334" w:rsidRPr="00934334" w:rsidRDefault="00934334" w:rsidP="00934334">
      <w:r w:rsidRPr="00934334">
        <w:t>*Pflicht-Felder</w:t>
      </w:r>
    </w:p>
    <w:p w14:paraId="6DD5FB27" w14:textId="77777777" w:rsidR="00771D3B" w:rsidRPr="00934334" w:rsidRDefault="00771D3B" w:rsidP="00771D3B">
      <w:r w:rsidRPr="00934334">
        <w:t>Hiermit bestätigen wir, dass alle Angaben korrekt sind und wir dem oben genannten Vertrag beitreten. Wir anerkennen explizit und vorbehaltlos den Inhalt des Vertrags inklusive dessen Anhänge.</w:t>
      </w:r>
      <w:r>
        <w:br/>
      </w:r>
      <w:r w:rsidRPr="00FE67F6">
        <w:t xml:space="preserve">Der Betrieb stellt jährlich ARTISET Zürich die Kostenrechnung mit den Kosten- und Leistungsdaten der </w:t>
      </w:r>
      <w:r w:rsidRPr="00FE67F6">
        <w:lastRenderedPageBreak/>
        <w:t>Akut- und Übergangspflege (gemäss aktuell gültigen Kostenrechnungsvorgaben</w:t>
      </w:r>
      <w:r>
        <w:t xml:space="preserve"> </w:t>
      </w:r>
      <w:r w:rsidRPr="00FE67F6">
        <w:t>von</w:t>
      </w:r>
      <w:r>
        <w:t xml:space="preserve"> </w:t>
      </w:r>
      <w:r w:rsidRPr="00FE67F6">
        <w:t>ARTISET</w:t>
      </w:r>
      <w:r>
        <w:t xml:space="preserve"> </w:t>
      </w:r>
      <w:r w:rsidRPr="00FE67F6">
        <w:t>im</w:t>
      </w:r>
      <w:r>
        <w:t xml:space="preserve"> </w:t>
      </w:r>
      <w:r w:rsidRPr="00FE67F6">
        <w:t>"Handbuch Kostenrechnung und Leistungsstatistik für</w:t>
      </w:r>
      <w:r>
        <w:t xml:space="preserve"> </w:t>
      </w:r>
      <w:r w:rsidRPr="00FE67F6">
        <w:t>Alters-</w:t>
      </w:r>
      <w:r>
        <w:t xml:space="preserve"> </w:t>
      </w:r>
      <w:r w:rsidRPr="00FE67F6">
        <w:t>und</w:t>
      </w:r>
      <w:r>
        <w:t xml:space="preserve"> </w:t>
      </w:r>
      <w:r w:rsidRPr="00FE67F6">
        <w:t>Pflegeheime“) zu.</w:t>
      </w:r>
    </w:p>
    <w:p w14:paraId="5A153EE2" w14:textId="19B36A8A" w:rsidR="00934334" w:rsidRPr="00934334" w:rsidRDefault="00934334" w:rsidP="00934334">
      <w:pPr>
        <w:rPr>
          <w:u w:val="single"/>
        </w:rPr>
      </w:pPr>
      <w:r w:rsidRPr="00934334">
        <w:rPr>
          <w:u w:val="single"/>
        </w:rPr>
        <w:t>Beitritte nach Ablauf des Beitrittsverfahrens</w:t>
      </w:r>
    </w:p>
    <w:p w14:paraId="7020D860" w14:textId="501CC99D" w:rsidR="00771D3B" w:rsidRDefault="00771D3B" w:rsidP="00771D3B">
      <w:pPr>
        <w:rPr>
          <w:bCs/>
          <w:lang w:val="de-DE"/>
        </w:rPr>
      </w:pPr>
      <w:r w:rsidRPr="002E5EA7">
        <w:rPr>
          <w:bCs/>
          <w:lang w:val="de-DE"/>
        </w:rPr>
        <w:t>Der Beitritt erfolgt zum Zeitpunkt des Eingangs der von ARTISET Zürich aktualisierten Beitrittsliste bei tarifsuisse</w:t>
      </w:r>
      <w:r>
        <w:rPr>
          <w:bCs/>
          <w:lang w:val="de-DE"/>
        </w:rPr>
        <w:t xml:space="preserve"> ag</w:t>
      </w:r>
      <w:r w:rsidRPr="002E5EA7">
        <w:rPr>
          <w:bCs/>
          <w:lang w:val="de-DE"/>
        </w:rPr>
        <w:t>.</w:t>
      </w:r>
      <w:r>
        <w:rPr>
          <w:bCs/>
          <w:lang w:val="de-DE"/>
        </w:rPr>
        <w:br/>
      </w:r>
      <w:r w:rsidRPr="002E5EA7">
        <w:rPr>
          <w:bCs/>
          <w:lang w:val="de-DE"/>
        </w:rPr>
        <w:t>ARTISET Zürich bestätigt den Vertragsbeitritt seiner Mitglieder erst nach</w:t>
      </w:r>
      <w:r>
        <w:rPr>
          <w:bCs/>
          <w:lang w:val="de-DE"/>
        </w:rPr>
        <w:t xml:space="preserve"> </w:t>
      </w:r>
      <w:r w:rsidRPr="002E5EA7">
        <w:rPr>
          <w:bCs/>
          <w:lang w:val="de-DE"/>
        </w:rPr>
        <w:t xml:space="preserve">Erhalt der vorliegenden schriftlichen Beitrittserklärung. </w:t>
      </w:r>
      <w:r>
        <w:rPr>
          <w:bCs/>
          <w:lang w:val="de-DE"/>
        </w:rPr>
        <w:t>Für</w:t>
      </w:r>
      <w:r w:rsidRPr="002E5EA7">
        <w:rPr>
          <w:bCs/>
          <w:lang w:val="de-DE"/>
        </w:rPr>
        <w:t xml:space="preserve"> Nicht-Verbands-Mitglieder ist ein Beitritt erst nach</w:t>
      </w:r>
      <w:r>
        <w:rPr>
          <w:bCs/>
          <w:lang w:val="de-DE"/>
        </w:rPr>
        <w:t xml:space="preserve"> </w:t>
      </w:r>
      <w:r w:rsidRPr="002E5EA7">
        <w:rPr>
          <w:bCs/>
          <w:lang w:val="de-DE"/>
        </w:rPr>
        <w:t>Überweisung der geschuldeten</w:t>
      </w:r>
      <w:r>
        <w:rPr>
          <w:bCs/>
          <w:lang w:val="de-DE"/>
        </w:rPr>
        <w:t xml:space="preserve"> </w:t>
      </w:r>
      <w:r w:rsidRPr="002E5EA7">
        <w:rPr>
          <w:bCs/>
          <w:lang w:val="de-DE"/>
        </w:rPr>
        <w:t>Vertragsbeitrittsgebühr</w:t>
      </w:r>
      <w:r>
        <w:rPr>
          <w:bCs/>
          <w:lang w:val="de-DE"/>
        </w:rPr>
        <w:t xml:space="preserve"> </w:t>
      </w:r>
      <w:r w:rsidRPr="002E5EA7">
        <w:rPr>
          <w:bCs/>
          <w:lang w:val="de-DE"/>
        </w:rPr>
        <w:t>gemäss</w:t>
      </w:r>
      <w:r>
        <w:rPr>
          <w:bCs/>
          <w:lang w:val="de-DE"/>
        </w:rPr>
        <w:t xml:space="preserve"> </w:t>
      </w:r>
      <w:r w:rsidRPr="002E5EA7">
        <w:rPr>
          <w:bCs/>
          <w:lang w:val="de-DE"/>
        </w:rPr>
        <w:t>dem dafür vorgesehenen Reglement möglich.</w:t>
      </w:r>
    </w:p>
    <w:p w14:paraId="2A8BBCD7" w14:textId="77777777" w:rsidR="00771D3B" w:rsidRDefault="00771D3B" w:rsidP="00771D3B">
      <w:pPr>
        <w:rPr>
          <w:bCs/>
          <w:lang w:val="de-DE"/>
        </w:rPr>
      </w:pPr>
    </w:p>
    <w:p w14:paraId="4AAB99E8" w14:textId="60C043B4" w:rsidR="00934334" w:rsidRPr="00934334" w:rsidRDefault="00934334" w:rsidP="00934334">
      <w:pPr>
        <w:rPr>
          <w:b/>
          <w:bCs/>
          <w:lang w:val="de-DE"/>
        </w:rPr>
      </w:pPr>
      <w:r w:rsidRPr="00934334">
        <w:rPr>
          <w:b/>
          <w:bCs/>
          <w:lang w:val="de-DE"/>
        </w:rPr>
        <w:t xml:space="preserve">Die unterzeichnete Beitrittserklärung senden Sie bitte per E-Mail an: </w:t>
      </w:r>
      <w:hyperlink r:id="rId11" w:history="1">
        <w:r w:rsidRPr="00934334">
          <w:rPr>
            <w:rStyle w:val="Hyperlink"/>
            <w:bCs/>
            <w:lang w:val="de-DE"/>
          </w:rPr>
          <w:t>kontakt@artiset-zh.ch</w:t>
        </w:r>
      </w:hyperlink>
      <w:r w:rsidRPr="00934334">
        <w:rPr>
          <w:b/>
          <w:bCs/>
          <w:lang w:val="de-DE"/>
        </w:rPr>
        <w:t xml:space="preserve"> oder auf dem Postweg an: </w:t>
      </w:r>
    </w:p>
    <w:p w14:paraId="343C348C" w14:textId="1121D134" w:rsidR="00934334" w:rsidRPr="00934334" w:rsidRDefault="00934334" w:rsidP="00934334">
      <w:pPr>
        <w:rPr>
          <w:bCs/>
          <w:lang w:val="de-DE"/>
        </w:rPr>
      </w:pPr>
      <w:r w:rsidRPr="00934334">
        <w:rPr>
          <w:bCs/>
          <w:lang w:val="de-DE"/>
        </w:rPr>
        <w:t xml:space="preserve">ARTISET Zürich, Thurgauerstrasse </w:t>
      </w:r>
      <w:r w:rsidR="00031A50">
        <w:rPr>
          <w:bCs/>
          <w:lang w:val="de-DE"/>
        </w:rPr>
        <w:t>80</w:t>
      </w:r>
      <w:r w:rsidRPr="00934334">
        <w:rPr>
          <w:bCs/>
          <w:lang w:val="de-DE"/>
        </w:rPr>
        <w:t xml:space="preserve">, 8050 Zürich </w:t>
      </w:r>
    </w:p>
    <w:p w14:paraId="575B8004" w14:textId="77777777" w:rsidR="00934334" w:rsidRPr="00934334" w:rsidRDefault="00934334" w:rsidP="00934334">
      <w:pPr>
        <w:rPr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1429"/>
        <w:gridCol w:w="3961"/>
      </w:tblGrid>
      <w:tr w:rsidR="00934334" w:rsidRPr="00934334" w14:paraId="68B52114" w14:textId="77777777" w:rsidTr="00994D31">
        <w:tc>
          <w:tcPr>
            <w:tcW w:w="4082" w:type="dxa"/>
            <w:tcBorders>
              <w:top w:val="nil"/>
            </w:tcBorders>
          </w:tcPr>
          <w:p w14:paraId="6C4B03ED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/>
                <w:bCs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934334">
              <w:rPr>
                <w:bCs/>
                <w:lang w:val="de-DE"/>
              </w:rPr>
              <w:instrText xml:space="preserve"> FORMTEXT </w:instrText>
            </w:r>
            <w:r w:rsidRPr="00934334">
              <w:rPr>
                <w:b/>
                <w:bCs/>
                <w:lang w:val="de-DE"/>
              </w:rPr>
            </w:r>
            <w:r w:rsidRPr="00934334">
              <w:rPr>
                <w:b/>
                <w:bCs/>
                <w:lang w:val="de-DE"/>
              </w:rPr>
              <w:fldChar w:fldCharType="separate"/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fldChar w:fldCharType="end"/>
            </w:r>
            <w:bookmarkEnd w:id="17"/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4E27936" w14:textId="77777777" w:rsidR="00934334" w:rsidRPr="00934334" w:rsidRDefault="00934334" w:rsidP="00934334">
            <w:pPr>
              <w:rPr>
                <w:bCs/>
                <w:lang w:val="de-DE"/>
              </w:rPr>
            </w:pPr>
          </w:p>
        </w:tc>
        <w:tc>
          <w:tcPr>
            <w:tcW w:w="4082" w:type="dxa"/>
            <w:tcBorders>
              <w:top w:val="nil"/>
            </w:tcBorders>
            <w:tcMar>
              <w:left w:w="0" w:type="dxa"/>
            </w:tcMar>
          </w:tcPr>
          <w:p w14:paraId="4F50C57D" w14:textId="77777777" w:rsidR="00934334" w:rsidRPr="00934334" w:rsidRDefault="00934334" w:rsidP="00934334">
            <w:pPr>
              <w:rPr>
                <w:bCs/>
                <w:lang w:val="de-DE"/>
              </w:rPr>
            </w:pPr>
            <w:r w:rsidRPr="00934334">
              <w:rPr>
                <w:b/>
                <w:bCs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934334">
              <w:rPr>
                <w:bCs/>
                <w:lang w:val="de-DE"/>
              </w:rPr>
              <w:instrText xml:space="preserve"> FORMTEXT </w:instrText>
            </w:r>
            <w:r w:rsidRPr="00934334">
              <w:rPr>
                <w:b/>
                <w:bCs/>
                <w:lang w:val="de-DE"/>
              </w:rPr>
            </w:r>
            <w:r w:rsidRPr="00934334">
              <w:rPr>
                <w:b/>
                <w:bCs/>
                <w:lang w:val="de-DE"/>
              </w:rPr>
              <w:fldChar w:fldCharType="separate"/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rPr>
                <w:bCs/>
                <w:lang w:val="de-DE"/>
              </w:rPr>
              <w:t> </w:t>
            </w:r>
            <w:r w:rsidRPr="00934334">
              <w:fldChar w:fldCharType="end"/>
            </w:r>
            <w:bookmarkEnd w:id="18"/>
          </w:p>
        </w:tc>
      </w:tr>
      <w:tr w:rsidR="00934334" w:rsidRPr="00934334" w14:paraId="473FF9D7" w14:textId="77777777" w:rsidTr="00994D31">
        <w:tc>
          <w:tcPr>
            <w:tcW w:w="4082" w:type="dxa"/>
            <w:tcBorders>
              <w:bottom w:val="nil"/>
            </w:tcBorders>
          </w:tcPr>
          <w:p w14:paraId="07C2DFD9" w14:textId="77777777" w:rsidR="00934334" w:rsidRPr="00934334" w:rsidRDefault="00934334" w:rsidP="00934334">
            <w:pPr>
              <w:rPr>
                <w:b/>
                <w:lang w:val="de-DE"/>
              </w:rPr>
            </w:pPr>
            <w:r w:rsidRPr="00934334">
              <w:rPr>
                <w:b/>
                <w:lang w:val="de-DE"/>
              </w:rPr>
              <w:t>Ort, Datum</w:t>
            </w:r>
          </w:p>
          <w:p w14:paraId="5A124AAB" w14:textId="77777777" w:rsidR="00934334" w:rsidRPr="00934334" w:rsidRDefault="00934334" w:rsidP="00934334">
            <w:pPr>
              <w:rPr>
                <w:b/>
                <w:lang w:val="de-DE"/>
              </w:rPr>
            </w:pPr>
            <w:r w:rsidRPr="00934334">
              <w:rPr>
                <w:b/>
                <w:lang w:val="de-DE"/>
              </w:rPr>
              <w:t>Unterschrift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AC75CDD" w14:textId="77777777" w:rsidR="00934334" w:rsidRPr="00934334" w:rsidRDefault="00934334" w:rsidP="00934334">
            <w:pPr>
              <w:rPr>
                <w:lang w:val="de-DE"/>
              </w:rPr>
            </w:pPr>
          </w:p>
        </w:tc>
        <w:tc>
          <w:tcPr>
            <w:tcW w:w="4082" w:type="dxa"/>
            <w:tcBorders>
              <w:bottom w:val="nil"/>
            </w:tcBorders>
            <w:tcMar>
              <w:left w:w="0" w:type="dxa"/>
            </w:tcMar>
          </w:tcPr>
          <w:p w14:paraId="1D423C7D" w14:textId="77777777" w:rsidR="00934334" w:rsidRPr="00934334" w:rsidRDefault="00934334" w:rsidP="00934334">
            <w:pPr>
              <w:rPr>
                <w:b/>
                <w:lang w:val="de-DE"/>
              </w:rPr>
            </w:pPr>
            <w:r w:rsidRPr="00934334">
              <w:rPr>
                <w:b/>
                <w:lang w:val="de-DE"/>
              </w:rPr>
              <w:t>Ort, Datum</w:t>
            </w:r>
          </w:p>
          <w:p w14:paraId="111755B7" w14:textId="77777777" w:rsidR="00934334" w:rsidRPr="00934334" w:rsidRDefault="00934334" w:rsidP="00934334">
            <w:pPr>
              <w:rPr>
                <w:b/>
                <w:lang w:val="de-DE"/>
              </w:rPr>
            </w:pPr>
            <w:r w:rsidRPr="00934334">
              <w:rPr>
                <w:b/>
                <w:lang w:val="de-DE"/>
              </w:rPr>
              <w:t>Unterschrift</w:t>
            </w:r>
          </w:p>
        </w:tc>
      </w:tr>
    </w:tbl>
    <w:p w14:paraId="4002C3B3" w14:textId="77777777" w:rsidR="00A2447F" w:rsidRPr="00A2447F" w:rsidRDefault="00A2447F" w:rsidP="00934334"/>
    <w:sectPr w:rsidR="00A2447F" w:rsidRPr="00A2447F" w:rsidSect="00EE2B1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134" w:bottom="1418" w:left="1418" w:header="45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49EA" w14:textId="77777777" w:rsidR="00530F79" w:rsidRDefault="00530F79" w:rsidP="00F91D37">
      <w:pPr>
        <w:spacing w:line="240" w:lineRule="auto"/>
      </w:pPr>
      <w:r>
        <w:separator/>
      </w:r>
    </w:p>
  </w:endnote>
  <w:endnote w:type="continuationSeparator" w:id="0">
    <w:p w14:paraId="57A79F5D" w14:textId="77777777" w:rsidR="00530F79" w:rsidRDefault="00530F79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-Book">
    <w:altName w:val="Futura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MT Std Light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7F61" w14:textId="70787133" w:rsidR="00A75C6B" w:rsidRPr="00EE2B1A" w:rsidRDefault="00DB01B7" w:rsidP="00DB01B7">
    <w:pPr>
      <w:pStyle w:val="Fusszeile7Pt"/>
      <w:tabs>
        <w:tab w:val="clear" w:pos="9072"/>
        <w:tab w:val="right" w:pos="9354"/>
      </w:tabs>
      <w:rPr>
        <w:color w:val="646464"/>
        <w:sz w:val="15"/>
        <w:szCs w:val="15"/>
      </w:rPr>
    </w:pPr>
    <w:r w:rsidRPr="00EE2B1A">
      <w:rPr>
        <w:b/>
        <w:bCs/>
        <w:color w:val="646464"/>
        <w:sz w:val="15"/>
        <w:szCs w:val="15"/>
      </w:rPr>
      <w:t xml:space="preserve">ARTISET Zürich, </w:t>
    </w:r>
    <w:proofErr w:type="spellStart"/>
    <w:r w:rsidRPr="00EE2B1A">
      <w:rPr>
        <w:color w:val="646464"/>
        <w:sz w:val="15"/>
        <w:szCs w:val="15"/>
      </w:rPr>
      <w:t>Thurgauerstrasse</w:t>
    </w:r>
    <w:proofErr w:type="spellEnd"/>
    <w:r w:rsidRPr="00EE2B1A">
      <w:rPr>
        <w:color w:val="646464"/>
        <w:sz w:val="15"/>
        <w:szCs w:val="15"/>
      </w:rPr>
      <w:t xml:space="preserve"> </w:t>
    </w:r>
    <w:r w:rsidR="00031A50">
      <w:rPr>
        <w:color w:val="646464"/>
        <w:sz w:val="15"/>
        <w:szCs w:val="15"/>
      </w:rPr>
      <w:t>80</w:t>
    </w:r>
    <w:r w:rsidRPr="00EE2B1A">
      <w:rPr>
        <w:color w:val="646464"/>
        <w:sz w:val="15"/>
        <w:szCs w:val="15"/>
      </w:rPr>
      <w:t xml:space="preserve">, 8050 Zürich | T +41 44 306 88 44 | </w:t>
    </w:r>
    <w:hyperlink r:id="rId1" w:history="1">
      <w:r w:rsidRPr="00EE2B1A">
        <w:rPr>
          <w:rStyle w:val="Hyperlink"/>
          <w:color w:val="646464"/>
          <w:sz w:val="15"/>
          <w:szCs w:val="15"/>
          <w:u w:val="none"/>
        </w:rPr>
        <w:t>kontakt@artiset-zh.ch</w:t>
      </w:r>
    </w:hyperlink>
    <w:r w:rsidRPr="00EE2B1A">
      <w:rPr>
        <w:rStyle w:val="Hyperlink"/>
        <w:color w:val="646464"/>
        <w:sz w:val="15"/>
        <w:szCs w:val="15"/>
        <w:u w:val="none"/>
      </w:rPr>
      <w:t xml:space="preserve"> |</w:t>
    </w:r>
    <w:r w:rsidRPr="00EE2B1A">
      <w:rPr>
        <w:color w:val="646464"/>
        <w:sz w:val="15"/>
        <w:szCs w:val="15"/>
      </w:rPr>
      <w:t xml:space="preserve"> </w:t>
    </w:r>
    <w:hyperlink r:id="rId2" w:history="1">
      <w:r w:rsidRPr="00EE2B1A">
        <w:rPr>
          <w:rStyle w:val="Hyperlink"/>
          <w:color w:val="646464"/>
          <w:sz w:val="15"/>
          <w:szCs w:val="15"/>
          <w:u w:val="none"/>
        </w:rPr>
        <w:t>www.artiset-zh.ch</w:t>
      </w:r>
    </w:hyperlink>
    <w:r w:rsidRPr="00EE2B1A">
      <w:rPr>
        <w:rStyle w:val="Hyperlink"/>
        <w:color w:val="646464"/>
        <w:sz w:val="15"/>
        <w:szCs w:val="15"/>
        <w:u w:val="none"/>
      </w:rPr>
      <w:tab/>
    </w:r>
    <w:r w:rsidRPr="00EE2B1A">
      <w:rPr>
        <w:color w:val="646464"/>
        <w:sz w:val="15"/>
        <w:szCs w:val="15"/>
      </w:rPr>
      <w:fldChar w:fldCharType="begin"/>
    </w:r>
    <w:r w:rsidRPr="00EE2B1A">
      <w:rPr>
        <w:color w:val="646464"/>
        <w:sz w:val="15"/>
        <w:szCs w:val="15"/>
      </w:rPr>
      <w:instrText xml:space="preserve"> PAGE  \* Arabic  \* MERGEFORMAT </w:instrText>
    </w:r>
    <w:r w:rsidRPr="00EE2B1A">
      <w:rPr>
        <w:color w:val="646464"/>
        <w:sz w:val="15"/>
        <w:szCs w:val="15"/>
      </w:rPr>
      <w:fldChar w:fldCharType="separate"/>
    </w:r>
    <w:r w:rsidRPr="00EE2B1A">
      <w:rPr>
        <w:color w:val="646464"/>
        <w:sz w:val="15"/>
        <w:szCs w:val="15"/>
      </w:rPr>
      <w:t>2</w:t>
    </w:r>
    <w:r w:rsidRPr="00EE2B1A">
      <w:rPr>
        <w:color w:val="646464"/>
        <w:sz w:val="15"/>
        <w:szCs w:val="15"/>
      </w:rPr>
      <w:fldChar w:fldCharType="end"/>
    </w:r>
    <w:r w:rsidRPr="00EE2B1A">
      <w:rPr>
        <w:color w:val="646464"/>
        <w:sz w:val="15"/>
        <w:szCs w:val="15"/>
      </w:rPr>
      <w:t>/</w:t>
    </w:r>
    <w:r w:rsidRPr="00EE2B1A">
      <w:rPr>
        <w:color w:val="646464"/>
        <w:sz w:val="15"/>
        <w:szCs w:val="15"/>
      </w:rPr>
      <w:fldChar w:fldCharType="begin"/>
    </w:r>
    <w:r w:rsidRPr="00EE2B1A">
      <w:rPr>
        <w:color w:val="646464"/>
        <w:sz w:val="15"/>
        <w:szCs w:val="15"/>
      </w:rPr>
      <w:instrText xml:space="preserve"> NUMPAGES  \* Arabic  \* MERGEFORMAT </w:instrText>
    </w:r>
    <w:r w:rsidRPr="00EE2B1A">
      <w:rPr>
        <w:color w:val="646464"/>
        <w:sz w:val="15"/>
        <w:szCs w:val="15"/>
      </w:rPr>
      <w:fldChar w:fldCharType="separate"/>
    </w:r>
    <w:r w:rsidRPr="00EE2B1A">
      <w:rPr>
        <w:color w:val="646464"/>
        <w:sz w:val="15"/>
        <w:szCs w:val="15"/>
      </w:rPr>
      <w:t>3</w:t>
    </w:r>
    <w:r w:rsidRPr="00EE2B1A">
      <w:rPr>
        <w:color w:val="646464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0559" w14:textId="77777777" w:rsidR="0054626E" w:rsidRPr="00052EE2" w:rsidRDefault="00DB01B7" w:rsidP="00DB01B7">
    <w:pPr>
      <w:pStyle w:val="Fusszeile7Pt"/>
      <w:rPr>
        <w:sz w:val="15"/>
        <w:szCs w:val="15"/>
      </w:rPr>
    </w:pPr>
    <w:r w:rsidRPr="00052EE2">
      <w:rPr>
        <w:b/>
        <w:bCs/>
        <w:color w:val="646464"/>
        <w:sz w:val="15"/>
        <w:szCs w:val="15"/>
      </w:rPr>
      <w:t xml:space="preserve">ARTISET Zürich, </w:t>
    </w:r>
    <w:r w:rsidRPr="00052EE2">
      <w:rPr>
        <w:color w:val="646464"/>
        <w:sz w:val="15"/>
        <w:szCs w:val="15"/>
      </w:rPr>
      <w:t xml:space="preserve">Thurgauerstrasse 66, 8050 Zürich | T +41 44 306 88 44 | </w:t>
    </w:r>
    <w:hyperlink r:id="rId1" w:history="1">
      <w:r w:rsidRPr="00052EE2">
        <w:rPr>
          <w:rStyle w:val="Hyperlink"/>
          <w:color w:val="646464"/>
          <w:sz w:val="15"/>
          <w:szCs w:val="15"/>
        </w:rPr>
        <w:t>kontakt@artiset-zh.ch</w:t>
      </w:r>
    </w:hyperlink>
    <w:r w:rsidRPr="00057DA9">
      <w:rPr>
        <w:rStyle w:val="Hyperlink"/>
        <w:color w:val="646464"/>
        <w:sz w:val="15"/>
        <w:szCs w:val="15"/>
        <w:u w:val="none"/>
      </w:rPr>
      <w:t xml:space="preserve"> |</w:t>
    </w:r>
    <w:r w:rsidRPr="00057DA9">
      <w:rPr>
        <w:color w:val="646464"/>
        <w:sz w:val="15"/>
        <w:szCs w:val="15"/>
      </w:rPr>
      <w:t xml:space="preserve"> </w:t>
    </w:r>
    <w:hyperlink r:id="rId2" w:history="1">
      <w:r w:rsidRPr="00052EE2">
        <w:rPr>
          <w:rStyle w:val="Hyperlink"/>
          <w:color w:val="646464"/>
          <w:sz w:val="15"/>
          <w:szCs w:val="15"/>
        </w:rPr>
        <w:t>www.artiset-zh.ch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CDB8" w14:textId="77777777" w:rsidR="00530F79" w:rsidRDefault="00530F79" w:rsidP="00F91D37">
      <w:pPr>
        <w:spacing w:line="240" w:lineRule="auto"/>
      </w:pPr>
      <w:r>
        <w:separator/>
      </w:r>
    </w:p>
  </w:footnote>
  <w:footnote w:type="continuationSeparator" w:id="0">
    <w:p w14:paraId="3A31EA58" w14:textId="77777777" w:rsidR="00530F79" w:rsidRDefault="00530F79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5C46" w14:textId="77777777" w:rsidR="004F2503" w:rsidRPr="00D00E26" w:rsidRDefault="004F2503" w:rsidP="00E91CB5">
    <w:pPr>
      <w:pStyle w:val="Kopfzeile"/>
    </w:pPr>
  </w:p>
  <w:p w14:paraId="38EBDF25" w14:textId="77777777" w:rsidR="004F2503" w:rsidRDefault="006357FB" w:rsidP="00E268BF">
    <w:r>
      <w:rPr>
        <w:noProof/>
      </w:rPr>
      <w:drawing>
        <wp:anchor distT="0" distB="0" distL="114300" distR="114300" simplePos="0" relativeHeight="251666432" behindDoc="1" locked="0" layoutInCell="1" allowOverlap="1" wp14:anchorId="57037B6B" wp14:editId="3BA2947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40800" cy="626400"/>
          <wp:effectExtent l="0" t="0" r="0" b="0"/>
          <wp:wrapTight wrapText="bothSides">
            <wp:wrapPolygon edited="0">
              <wp:start x="890" y="0"/>
              <wp:lineTo x="0" y="7010"/>
              <wp:lineTo x="0" y="21030"/>
              <wp:lineTo x="12465" y="21030"/>
              <wp:lineTo x="12287" y="16649"/>
              <wp:lineTo x="11040" y="14020"/>
              <wp:lineTo x="14602" y="14020"/>
              <wp:lineTo x="20834" y="9639"/>
              <wp:lineTo x="20656" y="7010"/>
              <wp:lineTo x="21369" y="2191"/>
              <wp:lineTo x="21369" y="0"/>
              <wp:lineTo x="89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8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DC4FA1" w14:textId="77777777" w:rsidR="00E91CB5" w:rsidRDefault="00E91CB5" w:rsidP="00E268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A115" w14:textId="77777777" w:rsidR="008E3369" w:rsidRPr="00D00E26" w:rsidRDefault="008E3369" w:rsidP="008E3369">
    <w:pPr>
      <w:pStyle w:val="Kopfzeile"/>
    </w:pPr>
  </w:p>
  <w:p w14:paraId="12816372" w14:textId="77777777" w:rsidR="008E3369" w:rsidRDefault="008E3369" w:rsidP="008E3369">
    <w:r>
      <w:rPr>
        <w:noProof/>
      </w:rPr>
      <w:drawing>
        <wp:anchor distT="0" distB="0" distL="114300" distR="114300" simplePos="0" relativeHeight="251668480" behindDoc="1" locked="0" layoutInCell="1" allowOverlap="1" wp14:anchorId="67272000" wp14:editId="6303A0B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40800" cy="626400"/>
          <wp:effectExtent l="0" t="0" r="0" b="0"/>
          <wp:wrapTight wrapText="bothSides">
            <wp:wrapPolygon edited="0">
              <wp:start x="890" y="0"/>
              <wp:lineTo x="0" y="7010"/>
              <wp:lineTo x="0" y="21030"/>
              <wp:lineTo x="12465" y="21030"/>
              <wp:lineTo x="12287" y="16649"/>
              <wp:lineTo x="11040" y="14020"/>
              <wp:lineTo x="14602" y="14020"/>
              <wp:lineTo x="20834" y="9639"/>
              <wp:lineTo x="20656" y="7010"/>
              <wp:lineTo x="21369" y="2191"/>
              <wp:lineTo x="21369" y="0"/>
              <wp:lineTo x="89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8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D0C477" w14:textId="77777777" w:rsidR="001E7210" w:rsidRPr="00D00E26" w:rsidRDefault="001E7210" w:rsidP="00E91CB5">
    <w:pPr>
      <w:pStyle w:val="Kopfzeile"/>
    </w:pPr>
  </w:p>
  <w:p w14:paraId="4C0DB79C" w14:textId="77777777" w:rsidR="001E7210" w:rsidRDefault="001E7210" w:rsidP="00E268BF"/>
  <w:p w14:paraId="4549C638" w14:textId="77777777" w:rsidR="001E7210" w:rsidRDefault="001E72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B036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26D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383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107D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7C70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F89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E4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8A4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5106D1"/>
    <w:multiLevelType w:val="multilevel"/>
    <w:tmpl w:val="63728D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5116D9E"/>
    <w:multiLevelType w:val="singleLevel"/>
    <w:tmpl w:val="06A0A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2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F6E92"/>
    <w:multiLevelType w:val="multilevel"/>
    <w:tmpl w:val="0407001D"/>
    <w:styleLink w:val="AktuelleList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301B4"/>
    <w:multiLevelType w:val="multilevel"/>
    <w:tmpl w:val="F5DE0BC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425" w:hanging="425"/>
      </w:pPr>
      <w:rPr>
        <w:rFonts w:hint="default"/>
      </w:rPr>
    </w:lvl>
  </w:abstractNum>
  <w:abstractNum w:abstractNumId="18" w15:restartNumberingAfterBreak="0">
    <w:nsid w:val="405E1F8A"/>
    <w:multiLevelType w:val="hybridMultilevel"/>
    <w:tmpl w:val="4C34CD0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FB536B"/>
    <w:multiLevelType w:val="multilevel"/>
    <w:tmpl w:val="244AA1A6"/>
    <w:styleLink w:val="AktuelleListe1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color w:val="auto"/>
        <w:sz w:val="12"/>
      </w:rPr>
    </w:lvl>
    <w:lvl w:ilvl="2">
      <w:start w:val="1"/>
      <w:numFmt w:val="bullet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  <w:sz w:val="12"/>
        <w:szCs w:val="12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F2409"/>
    <w:multiLevelType w:val="hybridMultilevel"/>
    <w:tmpl w:val="641AD87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96611"/>
    <w:multiLevelType w:val="multilevel"/>
    <w:tmpl w:val="B384741C"/>
    <w:styleLink w:val="AktuelleListe11"/>
    <w:lvl w:ilvl="0">
      <w:start w:val="1"/>
      <w:numFmt w:val="decimal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567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6.%7"/>
      <w:lvlJc w:val="left"/>
      <w:pPr>
        <w:ind w:left="851" w:hanging="567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25" w15:restartNumberingAfterBreak="0">
    <w:nsid w:val="4C0D46FD"/>
    <w:multiLevelType w:val="multilevel"/>
    <w:tmpl w:val="9168ACD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851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1418" w:hanging="567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276"/>
        </w:tabs>
        <w:ind w:left="1985" w:hanging="709"/>
      </w:pPr>
      <w:rPr>
        <w:rFonts w:hint="default"/>
      </w:rPr>
    </w:lvl>
    <w:lvl w:ilvl="8">
      <w:start w:val="1"/>
      <w:numFmt w:val="lowerLetter"/>
      <w:pStyle w:val="Nummerierungabc"/>
      <w:lvlText w:val="%9)"/>
      <w:lvlJc w:val="left"/>
      <w:pPr>
        <w:tabs>
          <w:tab w:val="num" w:pos="567"/>
        </w:tabs>
        <w:ind w:left="851" w:hanging="284"/>
      </w:pPr>
      <w:rPr>
        <w:rFonts w:hint="default"/>
      </w:rPr>
    </w:lvl>
  </w:abstractNum>
  <w:abstractNum w:abstractNumId="26" w15:restartNumberingAfterBreak="0">
    <w:nsid w:val="560413E4"/>
    <w:multiLevelType w:val="multilevel"/>
    <w:tmpl w:val="143ED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8613E6B"/>
    <w:multiLevelType w:val="multilevel"/>
    <w:tmpl w:val="B976788C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CA3260E"/>
    <w:multiLevelType w:val="multilevel"/>
    <w:tmpl w:val="D98EBB5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25" w:firstLine="426"/>
      </w:pPr>
      <w:rPr>
        <w:rFonts w:hint="default"/>
      </w:rPr>
    </w:lvl>
    <w:lvl w:ilvl="6">
      <w:start w:val="1"/>
      <w:numFmt w:val="decimal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425" w:hanging="425"/>
      </w:pPr>
      <w:rPr>
        <w:rFonts w:hint="default"/>
      </w:rPr>
    </w:lvl>
  </w:abstractNum>
  <w:abstractNum w:abstractNumId="2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06DE1"/>
    <w:multiLevelType w:val="multilevel"/>
    <w:tmpl w:val="244AA1A6"/>
    <w:lvl w:ilvl="0">
      <w:start w:val="1"/>
      <w:numFmt w:val="bullet"/>
      <w:pStyle w:val="Aufzhlung1"/>
      <w:lvlText w:val=""/>
      <w:lvlJc w:val="left"/>
      <w:pPr>
        <w:ind w:left="851" w:hanging="284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pStyle w:val="Aufzhlung2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color w:val="auto"/>
        <w:sz w:val="12"/>
      </w:rPr>
    </w:lvl>
    <w:lvl w:ilvl="2">
      <w:start w:val="1"/>
      <w:numFmt w:val="bullet"/>
      <w:pStyle w:val="Aufzhlung3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  <w:sz w:val="12"/>
        <w:szCs w:val="12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2A7DDF"/>
    <w:multiLevelType w:val="hybridMultilevel"/>
    <w:tmpl w:val="CAC698A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291D51"/>
    <w:multiLevelType w:val="hybridMultilevel"/>
    <w:tmpl w:val="CFC4532A"/>
    <w:lvl w:ilvl="0" w:tplc="1FAED26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Futura-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309757">
    <w:abstractNumId w:val="9"/>
  </w:num>
  <w:num w:numId="2" w16cid:durableId="1101801066">
    <w:abstractNumId w:val="7"/>
  </w:num>
  <w:num w:numId="3" w16cid:durableId="895510735">
    <w:abstractNumId w:val="6"/>
  </w:num>
  <w:num w:numId="4" w16cid:durableId="885291431">
    <w:abstractNumId w:val="5"/>
  </w:num>
  <w:num w:numId="5" w16cid:durableId="1677876664">
    <w:abstractNumId w:val="4"/>
  </w:num>
  <w:num w:numId="6" w16cid:durableId="581185915">
    <w:abstractNumId w:val="8"/>
  </w:num>
  <w:num w:numId="7" w16cid:durableId="939144243">
    <w:abstractNumId w:val="3"/>
  </w:num>
  <w:num w:numId="8" w16cid:durableId="30420457">
    <w:abstractNumId w:val="2"/>
  </w:num>
  <w:num w:numId="9" w16cid:durableId="179046564">
    <w:abstractNumId w:val="1"/>
  </w:num>
  <w:num w:numId="10" w16cid:durableId="965308997">
    <w:abstractNumId w:val="0"/>
  </w:num>
  <w:num w:numId="11" w16cid:durableId="548882351">
    <w:abstractNumId w:val="35"/>
  </w:num>
  <w:num w:numId="12" w16cid:durableId="935017276">
    <w:abstractNumId w:val="27"/>
  </w:num>
  <w:num w:numId="13" w16cid:durableId="1130855838">
    <w:abstractNumId w:val="21"/>
  </w:num>
  <w:num w:numId="14" w16cid:durableId="925845072">
    <w:abstractNumId w:val="39"/>
  </w:num>
  <w:num w:numId="15" w16cid:durableId="483397733">
    <w:abstractNumId w:val="36"/>
  </w:num>
  <w:num w:numId="16" w16cid:durableId="511458285">
    <w:abstractNumId w:val="13"/>
  </w:num>
  <w:num w:numId="17" w16cid:durableId="1620722154">
    <w:abstractNumId w:val="23"/>
  </w:num>
  <w:num w:numId="18" w16cid:durableId="8275263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6523912">
    <w:abstractNumId w:val="34"/>
  </w:num>
  <w:num w:numId="20" w16cid:durableId="1230112244">
    <w:abstractNumId w:val="19"/>
  </w:num>
  <w:num w:numId="21" w16cid:durableId="1504592045">
    <w:abstractNumId w:val="32"/>
  </w:num>
  <w:num w:numId="22" w16cid:durableId="462968095">
    <w:abstractNumId w:val="31"/>
  </w:num>
  <w:num w:numId="23" w16cid:durableId="195697610">
    <w:abstractNumId w:val="15"/>
  </w:num>
  <w:num w:numId="24" w16cid:durableId="471750403">
    <w:abstractNumId w:val="25"/>
  </w:num>
  <w:num w:numId="25" w16cid:durableId="797796603">
    <w:abstractNumId w:val="33"/>
  </w:num>
  <w:num w:numId="26" w16cid:durableId="1625883442">
    <w:abstractNumId w:val="29"/>
  </w:num>
  <w:num w:numId="27" w16cid:durableId="135414063">
    <w:abstractNumId w:val="16"/>
  </w:num>
  <w:num w:numId="28" w16cid:durableId="532618385">
    <w:abstractNumId w:val="12"/>
  </w:num>
  <w:num w:numId="29" w16cid:durableId="1835606240">
    <w:abstractNumId w:val="30"/>
  </w:num>
  <w:num w:numId="30" w16cid:durableId="1042827747">
    <w:abstractNumId w:val="17"/>
  </w:num>
  <w:num w:numId="31" w16cid:durableId="1088650826">
    <w:abstractNumId w:val="28"/>
  </w:num>
  <w:num w:numId="32" w16cid:durableId="274365571">
    <w:abstractNumId w:val="25"/>
  </w:num>
  <w:num w:numId="33" w16cid:durableId="300692548">
    <w:abstractNumId w:val="25"/>
  </w:num>
  <w:num w:numId="34" w16cid:durableId="1021591006">
    <w:abstractNumId w:val="22"/>
  </w:num>
  <w:num w:numId="35" w16cid:durableId="535195048">
    <w:abstractNumId w:val="11"/>
    <w:lvlOverride w:ilvl="0">
      <w:startOverride w:val="1"/>
    </w:lvlOverride>
  </w:num>
  <w:num w:numId="36" w16cid:durableId="125510925">
    <w:abstractNumId w:val="20"/>
  </w:num>
  <w:num w:numId="37" w16cid:durableId="1078552940">
    <w:abstractNumId w:val="14"/>
  </w:num>
  <w:num w:numId="38" w16cid:durableId="1142955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354272">
    <w:abstractNumId w:val="18"/>
  </w:num>
  <w:num w:numId="40" w16cid:durableId="46995689">
    <w:abstractNumId w:val="37"/>
  </w:num>
  <w:num w:numId="41" w16cid:durableId="1802768896">
    <w:abstractNumId w:val="10"/>
  </w:num>
  <w:num w:numId="42" w16cid:durableId="764887236">
    <w:abstractNumId w:val="26"/>
  </w:num>
  <w:num w:numId="43" w16cid:durableId="1372337442">
    <w:abstractNumId w:val="38"/>
  </w:num>
  <w:num w:numId="44" w16cid:durableId="1088037373">
    <w:abstractNumId w:val="24"/>
  </w:num>
  <w:num w:numId="45" w16cid:durableId="1853642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045300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9"/>
  <w:autoHyphenation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E0"/>
    <w:rsid w:val="00002978"/>
    <w:rsid w:val="00007D1D"/>
    <w:rsid w:val="0001010F"/>
    <w:rsid w:val="00025CEC"/>
    <w:rsid w:val="000266B7"/>
    <w:rsid w:val="00030462"/>
    <w:rsid w:val="00031A50"/>
    <w:rsid w:val="00032B92"/>
    <w:rsid w:val="000351AD"/>
    <w:rsid w:val="000409C8"/>
    <w:rsid w:val="00041700"/>
    <w:rsid w:val="00052949"/>
    <w:rsid w:val="00052EE2"/>
    <w:rsid w:val="00057395"/>
    <w:rsid w:val="00057DA9"/>
    <w:rsid w:val="00063BC2"/>
    <w:rsid w:val="000701F1"/>
    <w:rsid w:val="00070842"/>
    <w:rsid w:val="0007174F"/>
    <w:rsid w:val="00071780"/>
    <w:rsid w:val="00075403"/>
    <w:rsid w:val="000803EB"/>
    <w:rsid w:val="00082F2D"/>
    <w:rsid w:val="000834FB"/>
    <w:rsid w:val="000841AD"/>
    <w:rsid w:val="00095ED5"/>
    <w:rsid w:val="00096E8E"/>
    <w:rsid w:val="00097BB3"/>
    <w:rsid w:val="000A1884"/>
    <w:rsid w:val="000A24EC"/>
    <w:rsid w:val="000B0E8E"/>
    <w:rsid w:val="000B1279"/>
    <w:rsid w:val="000B183F"/>
    <w:rsid w:val="000B4624"/>
    <w:rsid w:val="000B595D"/>
    <w:rsid w:val="000C15F8"/>
    <w:rsid w:val="000C43BD"/>
    <w:rsid w:val="000C49C1"/>
    <w:rsid w:val="000C7CAA"/>
    <w:rsid w:val="000D1743"/>
    <w:rsid w:val="000D1BB6"/>
    <w:rsid w:val="000D2D0C"/>
    <w:rsid w:val="000D7C25"/>
    <w:rsid w:val="000E02D4"/>
    <w:rsid w:val="000E7543"/>
    <w:rsid w:val="000E756F"/>
    <w:rsid w:val="000F1D2B"/>
    <w:rsid w:val="000F349C"/>
    <w:rsid w:val="000F423C"/>
    <w:rsid w:val="0010021F"/>
    <w:rsid w:val="00102345"/>
    <w:rsid w:val="00103EEA"/>
    <w:rsid w:val="001041B9"/>
    <w:rsid w:val="00106688"/>
    <w:rsid w:val="00107F09"/>
    <w:rsid w:val="001116F6"/>
    <w:rsid w:val="001134C7"/>
    <w:rsid w:val="00113CB8"/>
    <w:rsid w:val="0012151C"/>
    <w:rsid w:val="00124685"/>
    <w:rsid w:val="00127BBA"/>
    <w:rsid w:val="0013336C"/>
    <w:rsid w:val="00133CFB"/>
    <w:rsid w:val="001375AB"/>
    <w:rsid w:val="00144122"/>
    <w:rsid w:val="001501EF"/>
    <w:rsid w:val="001503CF"/>
    <w:rsid w:val="00154677"/>
    <w:rsid w:val="00162BEF"/>
    <w:rsid w:val="00163CAB"/>
    <w:rsid w:val="0016554D"/>
    <w:rsid w:val="00167916"/>
    <w:rsid w:val="00171870"/>
    <w:rsid w:val="001912A0"/>
    <w:rsid w:val="001A3606"/>
    <w:rsid w:val="001B6341"/>
    <w:rsid w:val="001C0102"/>
    <w:rsid w:val="001C3F65"/>
    <w:rsid w:val="001C6F30"/>
    <w:rsid w:val="001E04F5"/>
    <w:rsid w:val="001E34D3"/>
    <w:rsid w:val="001E7210"/>
    <w:rsid w:val="001E73F4"/>
    <w:rsid w:val="001F050F"/>
    <w:rsid w:val="001F4A7E"/>
    <w:rsid w:val="001F4B8C"/>
    <w:rsid w:val="001F523F"/>
    <w:rsid w:val="00203112"/>
    <w:rsid w:val="0021399F"/>
    <w:rsid w:val="0022477A"/>
    <w:rsid w:val="0022685B"/>
    <w:rsid w:val="0023018C"/>
    <w:rsid w:val="00230567"/>
    <w:rsid w:val="0023205B"/>
    <w:rsid w:val="00243871"/>
    <w:rsid w:val="00243EAD"/>
    <w:rsid w:val="00243FA0"/>
    <w:rsid w:val="002466D7"/>
    <w:rsid w:val="0025644A"/>
    <w:rsid w:val="0026063A"/>
    <w:rsid w:val="00267F71"/>
    <w:rsid w:val="002726D9"/>
    <w:rsid w:val="00273C93"/>
    <w:rsid w:val="00277430"/>
    <w:rsid w:val="002801D6"/>
    <w:rsid w:val="00283995"/>
    <w:rsid w:val="00290E37"/>
    <w:rsid w:val="00292375"/>
    <w:rsid w:val="00294C50"/>
    <w:rsid w:val="002A0D9D"/>
    <w:rsid w:val="002A1F8C"/>
    <w:rsid w:val="002A658F"/>
    <w:rsid w:val="002A6BD5"/>
    <w:rsid w:val="002B551B"/>
    <w:rsid w:val="002C163B"/>
    <w:rsid w:val="002C5A9F"/>
    <w:rsid w:val="002C7489"/>
    <w:rsid w:val="002D272F"/>
    <w:rsid w:val="002D38AE"/>
    <w:rsid w:val="002D77D1"/>
    <w:rsid w:val="002E0FA7"/>
    <w:rsid w:val="002E6BAF"/>
    <w:rsid w:val="002F06AA"/>
    <w:rsid w:val="002F26E0"/>
    <w:rsid w:val="002F68A2"/>
    <w:rsid w:val="003010CE"/>
    <w:rsid w:val="0030245A"/>
    <w:rsid w:val="00303B73"/>
    <w:rsid w:val="00304549"/>
    <w:rsid w:val="003053F4"/>
    <w:rsid w:val="003071A0"/>
    <w:rsid w:val="00311330"/>
    <w:rsid w:val="003136D4"/>
    <w:rsid w:val="003144C1"/>
    <w:rsid w:val="00314E69"/>
    <w:rsid w:val="00314FFB"/>
    <w:rsid w:val="0032330D"/>
    <w:rsid w:val="00323640"/>
    <w:rsid w:val="00333A1B"/>
    <w:rsid w:val="003514EE"/>
    <w:rsid w:val="00352BE3"/>
    <w:rsid w:val="00353A3E"/>
    <w:rsid w:val="00356573"/>
    <w:rsid w:val="00360C05"/>
    <w:rsid w:val="00362305"/>
    <w:rsid w:val="00363671"/>
    <w:rsid w:val="00364EE3"/>
    <w:rsid w:val="003663FF"/>
    <w:rsid w:val="003757E4"/>
    <w:rsid w:val="00375834"/>
    <w:rsid w:val="003807C7"/>
    <w:rsid w:val="00387511"/>
    <w:rsid w:val="0039124E"/>
    <w:rsid w:val="00397CDB"/>
    <w:rsid w:val="003A3378"/>
    <w:rsid w:val="003A7936"/>
    <w:rsid w:val="003B42CF"/>
    <w:rsid w:val="003C3D32"/>
    <w:rsid w:val="003D0FAA"/>
    <w:rsid w:val="003D4E86"/>
    <w:rsid w:val="003F1A56"/>
    <w:rsid w:val="00406579"/>
    <w:rsid w:val="00412B57"/>
    <w:rsid w:val="00423BBC"/>
    <w:rsid w:val="00433BED"/>
    <w:rsid w:val="004404EC"/>
    <w:rsid w:val="00452D49"/>
    <w:rsid w:val="0047230F"/>
    <w:rsid w:val="00473376"/>
    <w:rsid w:val="00486DBB"/>
    <w:rsid w:val="00494FD7"/>
    <w:rsid w:val="00495F83"/>
    <w:rsid w:val="004A039B"/>
    <w:rsid w:val="004A2D32"/>
    <w:rsid w:val="004A7510"/>
    <w:rsid w:val="004B0AEC"/>
    <w:rsid w:val="004B0FDB"/>
    <w:rsid w:val="004C1329"/>
    <w:rsid w:val="004C3880"/>
    <w:rsid w:val="004D0F2F"/>
    <w:rsid w:val="004D179F"/>
    <w:rsid w:val="004D2175"/>
    <w:rsid w:val="004D5B31"/>
    <w:rsid w:val="004F22CB"/>
    <w:rsid w:val="004F2503"/>
    <w:rsid w:val="004F3373"/>
    <w:rsid w:val="00500294"/>
    <w:rsid w:val="00504704"/>
    <w:rsid w:val="00512BC3"/>
    <w:rsid w:val="00526C93"/>
    <w:rsid w:val="00530F79"/>
    <w:rsid w:val="00532825"/>
    <w:rsid w:val="005339AE"/>
    <w:rsid w:val="005354CF"/>
    <w:rsid w:val="00535EA2"/>
    <w:rsid w:val="00537410"/>
    <w:rsid w:val="00541BF1"/>
    <w:rsid w:val="00544373"/>
    <w:rsid w:val="0054626E"/>
    <w:rsid w:val="00550787"/>
    <w:rsid w:val="00552C29"/>
    <w:rsid w:val="00553C57"/>
    <w:rsid w:val="00556023"/>
    <w:rsid w:val="0055767F"/>
    <w:rsid w:val="00562128"/>
    <w:rsid w:val="005661E7"/>
    <w:rsid w:val="0057484E"/>
    <w:rsid w:val="00577FC7"/>
    <w:rsid w:val="00584144"/>
    <w:rsid w:val="00584687"/>
    <w:rsid w:val="00584831"/>
    <w:rsid w:val="00586045"/>
    <w:rsid w:val="0058732D"/>
    <w:rsid w:val="00587FFD"/>
    <w:rsid w:val="00591832"/>
    <w:rsid w:val="00592841"/>
    <w:rsid w:val="005A357F"/>
    <w:rsid w:val="005A7A9A"/>
    <w:rsid w:val="005A7BE5"/>
    <w:rsid w:val="005B4DEC"/>
    <w:rsid w:val="005B6FD0"/>
    <w:rsid w:val="005C1527"/>
    <w:rsid w:val="005C22BF"/>
    <w:rsid w:val="005C28AA"/>
    <w:rsid w:val="005C6148"/>
    <w:rsid w:val="006044D5"/>
    <w:rsid w:val="00622481"/>
    <w:rsid w:val="00622FDC"/>
    <w:rsid w:val="00625020"/>
    <w:rsid w:val="00632A38"/>
    <w:rsid w:val="00633E19"/>
    <w:rsid w:val="006356A0"/>
    <w:rsid w:val="006357FB"/>
    <w:rsid w:val="00642F26"/>
    <w:rsid w:val="00647B77"/>
    <w:rsid w:val="0065274C"/>
    <w:rsid w:val="00661FDF"/>
    <w:rsid w:val="00671E4E"/>
    <w:rsid w:val="00674908"/>
    <w:rsid w:val="00684DD8"/>
    <w:rsid w:val="00686D14"/>
    <w:rsid w:val="00687E4D"/>
    <w:rsid w:val="00687ED7"/>
    <w:rsid w:val="00692684"/>
    <w:rsid w:val="006B3083"/>
    <w:rsid w:val="006B41DC"/>
    <w:rsid w:val="006C144C"/>
    <w:rsid w:val="006C62E1"/>
    <w:rsid w:val="006E0F4E"/>
    <w:rsid w:val="006E4AF1"/>
    <w:rsid w:val="006F0345"/>
    <w:rsid w:val="006F0469"/>
    <w:rsid w:val="006F270D"/>
    <w:rsid w:val="007040B6"/>
    <w:rsid w:val="00705076"/>
    <w:rsid w:val="00711147"/>
    <w:rsid w:val="00711CE4"/>
    <w:rsid w:val="00714154"/>
    <w:rsid w:val="007144EE"/>
    <w:rsid w:val="00714A8E"/>
    <w:rsid w:val="00715875"/>
    <w:rsid w:val="00724640"/>
    <w:rsid w:val="007277E3"/>
    <w:rsid w:val="00731A17"/>
    <w:rsid w:val="00734458"/>
    <w:rsid w:val="0073621D"/>
    <w:rsid w:val="00741859"/>
    <w:rsid w:val="007419CF"/>
    <w:rsid w:val="0074241C"/>
    <w:rsid w:val="0074487E"/>
    <w:rsid w:val="00746273"/>
    <w:rsid w:val="0075366F"/>
    <w:rsid w:val="00767983"/>
    <w:rsid w:val="00771D3B"/>
    <w:rsid w:val="007721BF"/>
    <w:rsid w:val="00774E70"/>
    <w:rsid w:val="00781668"/>
    <w:rsid w:val="0078181E"/>
    <w:rsid w:val="0078655A"/>
    <w:rsid w:val="00791079"/>
    <w:rsid w:val="00791D62"/>
    <w:rsid w:val="007942AF"/>
    <w:rsid w:val="00796CEE"/>
    <w:rsid w:val="00797152"/>
    <w:rsid w:val="007B3E29"/>
    <w:rsid w:val="007B5194"/>
    <w:rsid w:val="007B5396"/>
    <w:rsid w:val="007C0B2A"/>
    <w:rsid w:val="007D5D91"/>
    <w:rsid w:val="007D776D"/>
    <w:rsid w:val="007D7DF8"/>
    <w:rsid w:val="007E0460"/>
    <w:rsid w:val="007F4087"/>
    <w:rsid w:val="007F4EB2"/>
    <w:rsid w:val="00811165"/>
    <w:rsid w:val="00832A66"/>
    <w:rsid w:val="00841B44"/>
    <w:rsid w:val="00843CAE"/>
    <w:rsid w:val="00851AEC"/>
    <w:rsid w:val="00853121"/>
    <w:rsid w:val="00854643"/>
    <w:rsid w:val="00857D8A"/>
    <w:rsid w:val="0086166F"/>
    <w:rsid w:val="00864855"/>
    <w:rsid w:val="00870017"/>
    <w:rsid w:val="00874E49"/>
    <w:rsid w:val="00876898"/>
    <w:rsid w:val="00880761"/>
    <w:rsid w:val="00883CC4"/>
    <w:rsid w:val="0089740E"/>
    <w:rsid w:val="008E06AF"/>
    <w:rsid w:val="008E1577"/>
    <w:rsid w:val="008E3369"/>
    <w:rsid w:val="008E4394"/>
    <w:rsid w:val="008E575A"/>
    <w:rsid w:val="008E71BD"/>
    <w:rsid w:val="009214DC"/>
    <w:rsid w:val="009235A2"/>
    <w:rsid w:val="00923CEA"/>
    <w:rsid w:val="00926F7E"/>
    <w:rsid w:val="0092770E"/>
    <w:rsid w:val="00933315"/>
    <w:rsid w:val="0093392A"/>
    <w:rsid w:val="00934334"/>
    <w:rsid w:val="0093619F"/>
    <w:rsid w:val="009427E5"/>
    <w:rsid w:val="009454B7"/>
    <w:rsid w:val="009550B9"/>
    <w:rsid w:val="009572CA"/>
    <w:rsid w:val="009613D8"/>
    <w:rsid w:val="00962AF6"/>
    <w:rsid w:val="00974275"/>
    <w:rsid w:val="009804FC"/>
    <w:rsid w:val="0098474B"/>
    <w:rsid w:val="00994D91"/>
    <w:rsid w:val="00995CBA"/>
    <w:rsid w:val="0099678C"/>
    <w:rsid w:val="009B0C96"/>
    <w:rsid w:val="009C222B"/>
    <w:rsid w:val="009C67A8"/>
    <w:rsid w:val="009D201B"/>
    <w:rsid w:val="009D3AB0"/>
    <w:rsid w:val="009D5D9C"/>
    <w:rsid w:val="009E2171"/>
    <w:rsid w:val="009E7BF8"/>
    <w:rsid w:val="009F3E6A"/>
    <w:rsid w:val="00A02378"/>
    <w:rsid w:val="00A06F53"/>
    <w:rsid w:val="00A07396"/>
    <w:rsid w:val="00A15AF3"/>
    <w:rsid w:val="00A211F7"/>
    <w:rsid w:val="00A214FC"/>
    <w:rsid w:val="00A2332D"/>
    <w:rsid w:val="00A2447F"/>
    <w:rsid w:val="00A248B9"/>
    <w:rsid w:val="00A338C0"/>
    <w:rsid w:val="00A42A7E"/>
    <w:rsid w:val="00A43EDD"/>
    <w:rsid w:val="00A5451D"/>
    <w:rsid w:val="00A55C83"/>
    <w:rsid w:val="00A564D2"/>
    <w:rsid w:val="00A57815"/>
    <w:rsid w:val="00A61F05"/>
    <w:rsid w:val="00A62F82"/>
    <w:rsid w:val="00A62FAD"/>
    <w:rsid w:val="00A70CDC"/>
    <w:rsid w:val="00A71247"/>
    <w:rsid w:val="00A7133D"/>
    <w:rsid w:val="00A73D66"/>
    <w:rsid w:val="00A75C6B"/>
    <w:rsid w:val="00A7788C"/>
    <w:rsid w:val="00A82AFA"/>
    <w:rsid w:val="00A87B42"/>
    <w:rsid w:val="00A9520E"/>
    <w:rsid w:val="00A956BA"/>
    <w:rsid w:val="00A960B8"/>
    <w:rsid w:val="00AA5DDC"/>
    <w:rsid w:val="00AB0D27"/>
    <w:rsid w:val="00AB605E"/>
    <w:rsid w:val="00AC09CF"/>
    <w:rsid w:val="00AC2D5B"/>
    <w:rsid w:val="00AC3C0A"/>
    <w:rsid w:val="00AC58FD"/>
    <w:rsid w:val="00AC6B6A"/>
    <w:rsid w:val="00AC7746"/>
    <w:rsid w:val="00AD12AC"/>
    <w:rsid w:val="00AD36B2"/>
    <w:rsid w:val="00AD5C8F"/>
    <w:rsid w:val="00AF47AE"/>
    <w:rsid w:val="00AF7CA8"/>
    <w:rsid w:val="00B11A9B"/>
    <w:rsid w:val="00B22417"/>
    <w:rsid w:val="00B2440F"/>
    <w:rsid w:val="00B24B2A"/>
    <w:rsid w:val="00B32881"/>
    <w:rsid w:val="00B32ABB"/>
    <w:rsid w:val="00B41FD3"/>
    <w:rsid w:val="00B426D3"/>
    <w:rsid w:val="00B431DE"/>
    <w:rsid w:val="00B43703"/>
    <w:rsid w:val="00B452C0"/>
    <w:rsid w:val="00B70D03"/>
    <w:rsid w:val="00B803E7"/>
    <w:rsid w:val="00B81E46"/>
    <w:rsid w:val="00B82E14"/>
    <w:rsid w:val="00B8698A"/>
    <w:rsid w:val="00B8766E"/>
    <w:rsid w:val="00B93B9C"/>
    <w:rsid w:val="00B97484"/>
    <w:rsid w:val="00BA4DDE"/>
    <w:rsid w:val="00BA658D"/>
    <w:rsid w:val="00BA76D4"/>
    <w:rsid w:val="00BB0EB7"/>
    <w:rsid w:val="00BB1DA6"/>
    <w:rsid w:val="00BB4CF6"/>
    <w:rsid w:val="00BC655F"/>
    <w:rsid w:val="00BD09F9"/>
    <w:rsid w:val="00BE1E62"/>
    <w:rsid w:val="00BF42AF"/>
    <w:rsid w:val="00BF52B2"/>
    <w:rsid w:val="00BF582E"/>
    <w:rsid w:val="00BF7052"/>
    <w:rsid w:val="00BF7EA3"/>
    <w:rsid w:val="00C05FAB"/>
    <w:rsid w:val="00C13CFC"/>
    <w:rsid w:val="00C16EFE"/>
    <w:rsid w:val="00C17880"/>
    <w:rsid w:val="00C25656"/>
    <w:rsid w:val="00C3674D"/>
    <w:rsid w:val="00C43EDE"/>
    <w:rsid w:val="00C51D2F"/>
    <w:rsid w:val="00C54906"/>
    <w:rsid w:val="00C60AC3"/>
    <w:rsid w:val="00C65EC9"/>
    <w:rsid w:val="00C938E2"/>
    <w:rsid w:val="00CA348A"/>
    <w:rsid w:val="00CA5EF8"/>
    <w:rsid w:val="00CA7541"/>
    <w:rsid w:val="00CB2CE6"/>
    <w:rsid w:val="00CC06EF"/>
    <w:rsid w:val="00CC79AF"/>
    <w:rsid w:val="00CD04E3"/>
    <w:rsid w:val="00CF08BB"/>
    <w:rsid w:val="00CF1803"/>
    <w:rsid w:val="00CF1E53"/>
    <w:rsid w:val="00CF1F8A"/>
    <w:rsid w:val="00D00E26"/>
    <w:rsid w:val="00D01DA7"/>
    <w:rsid w:val="00D063EA"/>
    <w:rsid w:val="00D17F96"/>
    <w:rsid w:val="00D235AC"/>
    <w:rsid w:val="00D307A8"/>
    <w:rsid w:val="00D30C04"/>
    <w:rsid w:val="00D30E68"/>
    <w:rsid w:val="00D31037"/>
    <w:rsid w:val="00D34C4B"/>
    <w:rsid w:val="00D4544B"/>
    <w:rsid w:val="00D51870"/>
    <w:rsid w:val="00D52911"/>
    <w:rsid w:val="00D57397"/>
    <w:rsid w:val="00D61996"/>
    <w:rsid w:val="00D63031"/>
    <w:rsid w:val="00D654CD"/>
    <w:rsid w:val="00D678C7"/>
    <w:rsid w:val="00D75443"/>
    <w:rsid w:val="00D8261A"/>
    <w:rsid w:val="00D840AC"/>
    <w:rsid w:val="00D85B4B"/>
    <w:rsid w:val="00D92BA6"/>
    <w:rsid w:val="00D9415C"/>
    <w:rsid w:val="00DA469E"/>
    <w:rsid w:val="00DA716B"/>
    <w:rsid w:val="00DB01B7"/>
    <w:rsid w:val="00DB45F8"/>
    <w:rsid w:val="00DB7675"/>
    <w:rsid w:val="00DC43A9"/>
    <w:rsid w:val="00DC47FF"/>
    <w:rsid w:val="00DC732A"/>
    <w:rsid w:val="00DD6CEE"/>
    <w:rsid w:val="00DE1D2D"/>
    <w:rsid w:val="00DE6720"/>
    <w:rsid w:val="00DF0816"/>
    <w:rsid w:val="00E0429E"/>
    <w:rsid w:val="00E20541"/>
    <w:rsid w:val="00E20891"/>
    <w:rsid w:val="00E21EBB"/>
    <w:rsid w:val="00E21F93"/>
    <w:rsid w:val="00E25DCD"/>
    <w:rsid w:val="00E268BF"/>
    <w:rsid w:val="00E269E1"/>
    <w:rsid w:val="00E326FF"/>
    <w:rsid w:val="00E36D97"/>
    <w:rsid w:val="00E37D6F"/>
    <w:rsid w:val="00E415E3"/>
    <w:rsid w:val="00E45F13"/>
    <w:rsid w:val="00E50336"/>
    <w:rsid w:val="00E510BC"/>
    <w:rsid w:val="00E52BA4"/>
    <w:rsid w:val="00E52C43"/>
    <w:rsid w:val="00E61256"/>
    <w:rsid w:val="00E62EFE"/>
    <w:rsid w:val="00E73CB2"/>
    <w:rsid w:val="00E774CB"/>
    <w:rsid w:val="00E80CC4"/>
    <w:rsid w:val="00E839BA"/>
    <w:rsid w:val="00E8428A"/>
    <w:rsid w:val="00E91CB5"/>
    <w:rsid w:val="00E944A9"/>
    <w:rsid w:val="00E97F7D"/>
    <w:rsid w:val="00EA0616"/>
    <w:rsid w:val="00EA28D6"/>
    <w:rsid w:val="00EA59B8"/>
    <w:rsid w:val="00EA5A01"/>
    <w:rsid w:val="00EA7B2A"/>
    <w:rsid w:val="00EB2905"/>
    <w:rsid w:val="00EC2DF9"/>
    <w:rsid w:val="00EE2B1A"/>
    <w:rsid w:val="00EE6E36"/>
    <w:rsid w:val="00EF2743"/>
    <w:rsid w:val="00F016BC"/>
    <w:rsid w:val="00F0660B"/>
    <w:rsid w:val="00F123AE"/>
    <w:rsid w:val="00F16C91"/>
    <w:rsid w:val="00F2171E"/>
    <w:rsid w:val="00F2585E"/>
    <w:rsid w:val="00F26721"/>
    <w:rsid w:val="00F32B93"/>
    <w:rsid w:val="00F5551A"/>
    <w:rsid w:val="00F567C0"/>
    <w:rsid w:val="00F6284E"/>
    <w:rsid w:val="00F73331"/>
    <w:rsid w:val="00F7764D"/>
    <w:rsid w:val="00F82CF8"/>
    <w:rsid w:val="00F87174"/>
    <w:rsid w:val="00F91D37"/>
    <w:rsid w:val="00F93538"/>
    <w:rsid w:val="00F9610D"/>
    <w:rsid w:val="00FB657F"/>
    <w:rsid w:val="00FE2B32"/>
    <w:rsid w:val="00FE7D09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AC9EF0"/>
  <w15:docId w15:val="{BEECF145-470E-C749-90D9-B08CA4DC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7C25"/>
    <w:pPr>
      <w:spacing w:after="12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A754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7541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7541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A7541"/>
    <w:pPr>
      <w:keepNext/>
      <w:keepLines/>
      <w:outlineLvl w:val="3"/>
    </w:pPr>
    <w:rPr>
      <w:rFonts w:asciiTheme="majorHAnsi" w:eastAsiaTheme="majorEastAsia" w:hAnsiTheme="majorHAnsi" w:cstheme="majorBidi"/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A214FC"/>
    <w:pPr>
      <w:tabs>
        <w:tab w:val="center" w:pos="4536"/>
        <w:tab w:val="right" w:pos="9072"/>
      </w:tabs>
      <w:spacing w:line="196" w:lineRule="atLeast"/>
    </w:pPr>
    <w:rPr>
      <w:spacing w:val="-6"/>
      <w:sz w:val="16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B93B9C"/>
    <w:rPr>
      <w:spacing w:val="-6"/>
      <w:sz w:val="16"/>
    </w:rPr>
  </w:style>
  <w:style w:type="paragraph" w:styleId="Fuzeile">
    <w:name w:val="footer"/>
    <w:basedOn w:val="Standard"/>
    <w:link w:val="FuzeileZchn"/>
    <w:uiPriority w:val="94"/>
    <w:semiHidden/>
    <w:rsid w:val="00E21F93"/>
    <w:pPr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B93B9C"/>
    <w:rPr>
      <w:sz w:val="16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294C5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57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A75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7541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aliases w:val="Titel 30 Pt"/>
    <w:basedOn w:val="Standard"/>
    <w:next w:val="Standard"/>
    <w:link w:val="TitelZchn"/>
    <w:uiPriority w:val="11"/>
    <w:qFormat/>
    <w:rsid w:val="000351AD"/>
    <w:pPr>
      <w:spacing w:after="300" w:line="240" w:lineRule="auto"/>
      <w:contextualSpacing/>
    </w:pPr>
    <w:rPr>
      <w:rFonts w:ascii="Arial MT Std Light" w:eastAsiaTheme="majorEastAsia" w:hAnsi="Arial MT Std Light" w:cstheme="majorBidi"/>
      <w:kern w:val="28"/>
      <w:sz w:val="60"/>
      <w:szCs w:val="52"/>
    </w:rPr>
  </w:style>
  <w:style w:type="character" w:customStyle="1" w:styleId="TitelZchn">
    <w:name w:val="Titel Zchn"/>
    <w:aliases w:val="Titel 30 Pt Zchn"/>
    <w:basedOn w:val="Absatz-Standardschriftart"/>
    <w:link w:val="Titel"/>
    <w:uiPriority w:val="11"/>
    <w:rsid w:val="000351AD"/>
    <w:rPr>
      <w:rFonts w:ascii="Arial MT Std Light" w:eastAsiaTheme="majorEastAsia" w:hAnsi="Arial MT Std Light" w:cstheme="majorBidi"/>
      <w:kern w:val="28"/>
      <w:sz w:val="60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7D5D91"/>
    <w:pPr>
      <w:spacing w:after="280"/>
      <w:contextualSpacing/>
    </w:pPr>
    <w:rPr>
      <w:rFonts w:asciiTheme="majorHAnsi" w:hAnsiTheme="majorHAnsi"/>
      <w:b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7D5D91"/>
    <w:rPr>
      <w:rFonts w:asciiTheme="majorHAnsi" w:hAnsiTheme="majorHAnsi"/>
      <w:b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CA7541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7541"/>
    <w:rPr>
      <w:rFonts w:asciiTheme="majorHAnsi" w:eastAsiaTheme="majorEastAsia" w:hAnsiTheme="majorHAnsi" w:cstheme="majorBidi"/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6BAF"/>
    <w:pPr>
      <w:numPr>
        <w:numId w:val="19"/>
      </w:numPr>
      <w:spacing w:before="100" w:after="100"/>
      <w:ind w:left="284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aliases w:val="Untertitel 14 Pt"/>
    <w:basedOn w:val="Standard"/>
    <w:next w:val="Standard"/>
    <w:link w:val="UntertitelZchn"/>
    <w:uiPriority w:val="12"/>
    <w:qFormat/>
    <w:rsid w:val="003071A0"/>
    <w:pPr>
      <w:numPr>
        <w:ilvl w:val="1"/>
      </w:numPr>
      <w:spacing w:after="280"/>
    </w:pPr>
    <w:rPr>
      <w:rFonts w:eastAsiaTheme="minorEastAsia"/>
      <w:b/>
      <w:color w:val="000000" w:themeColor="text1"/>
      <w:sz w:val="28"/>
    </w:rPr>
  </w:style>
  <w:style w:type="character" w:customStyle="1" w:styleId="UntertitelZchn">
    <w:name w:val="Untertitel Zchn"/>
    <w:aliases w:val="Untertitel 14 Pt Zchn"/>
    <w:basedOn w:val="Absatz-Standardschriftart"/>
    <w:link w:val="Untertitel"/>
    <w:uiPriority w:val="12"/>
    <w:rsid w:val="003071A0"/>
    <w:rPr>
      <w:rFonts w:eastAsiaTheme="minorEastAsia"/>
      <w:b/>
      <w:color w:val="000000" w:themeColor="text1"/>
      <w:sz w:val="28"/>
    </w:rPr>
  </w:style>
  <w:style w:type="paragraph" w:styleId="Datum">
    <w:name w:val="Date"/>
    <w:basedOn w:val="Standard"/>
    <w:next w:val="Standard"/>
    <w:link w:val="DatumZchn"/>
    <w:uiPriority w:val="15"/>
    <w:rsid w:val="00EF2743"/>
    <w:pPr>
      <w:spacing w:before="360" w:after="600"/>
    </w:pPr>
  </w:style>
  <w:style w:type="character" w:customStyle="1" w:styleId="DatumZchn">
    <w:name w:val="Datum Zchn"/>
    <w:basedOn w:val="Absatz-Standardschriftart"/>
    <w:link w:val="Datum"/>
    <w:uiPriority w:val="15"/>
    <w:rsid w:val="00EF2743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EA0616"/>
    <w:pPr>
      <w:spacing w:line="280" w:lineRule="atLeast"/>
    </w:pPr>
    <w:tblPr>
      <w:tblCellMar>
        <w:left w:w="0" w:type="dxa"/>
        <w:bottom w:w="57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8E06AF"/>
    <w:pPr>
      <w:numPr>
        <w:ilvl w:val="1"/>
      </w:numPr>
      <w:ind w:left="851" w:hanging="284"/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Texteingezogen"/>
    <w:uiPriority w:val="10"/>
    <w:qFormat/>
    <w:rsid w:val="00CA7541"/>
    <w:pPr>
      <w:numPr>
        <w:numId w:val="32"/>
      </w:numPr>
    </w:pPr>
  </w:style>
  <w:style w:type="paragraph" w:customStyle="1" w:styleId="berschrift2nummeriert">
    <w:name w:val="Überschrift 2 nummeriert"/>
    <w:basedOn w:val="berschrift2"/>
    <w:next w:val="Texteingezogen"/>
    <w:uiPriority w:val="10"/>
    <w:qFormat/>
    <w:rsid w:val="00CA7541"/>
    <w:pPr>
      <w:numPr>
        <w:ilvl w:val="1"/>
        <w:numId w:val="32"/>
      </w:numPr>
    </w:pPr>
  </w:style>
  <w:style w:type="paragraph" w:customStyle="1" w:styleId="berschrift3nummeriert">
    <w:name w:val="Überschrift 3 nummeriert"/>
    <w:basedOn w:val="berschrift3"/>
    <w:next w:val="Texteingezogen"/>
    <w:uiPriority w:val="10"/>
    <w:qFormat/>
    <w:rsid w:val="00CA7541"/>
    <w:pPr>
      <w:numPr>
        <w:ilvl w:val="2"/>
        <w:numId w:val="32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CA7541"/>
    <w:pPr>
      <w:numPr>
        <w:ilvl w:val="3"/>
        <w:numId w:val="32"/>
      </w:numPr>
      <w:tabs>
        <w:tab w:val="left" w:pos="1134"/>
      </w:tabs>
    </w:pPr>
    <w:rPr>
      <w:b w:val="0"/>
    </w:rPr>
  </w:style>
  <w:style w:type="paragraph" w:styleId="Verzeichnis1">
    <w:name w:val="toc 1"/>
    <w:basedOn w:val="Standard"/>
    <w:next w:val="Standard"/>
    <w:autoRedefine/>
    <w:uiPriority w:val="39"/>
    <w:rsid w:val="000F423C"/>
    <w:pPr>
      <w:tabs>
        <w:tab w:val="right" w:leader="dot" w:pos="9354"/>
      </w:tabs>
      <w:spacing w:before="120" w:line="240" w:lineRule="auto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rsid w:val="00BA76D4"/>
    <w:pPr>
      <w:tabs>
        <w:tab w:val="right" w:leader="dot" w:pos="9354"/>
      </w:tabs>
      <w:spacing w:line="240" w:lineRule="auto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rsid w:val="00BA76D4"/>
    <w:pPr>
      <w:tabs>
        <w:tab w:val="right" w:leader="dot" w:pos="9354"/>
      </w:tabs>
      <w:spacing w:line="240" w:lineRule="auto"/>
      <w:ind w:left="567" w:hanging="567"/>
    </w:pPr>
    <w:rPr>
      <w:noProof/>
    </w:r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294C50"/>
    <w:pPr>
      <w:tabs>
        <w:tab w:val="right" w:pos="9356"/>
      </w:tabs>
    </w:pPr>
  </w:style>
  <w:style w:type="paragraph" w:customStyle="1" w:styleId="Absenderzeile">
    <w:name w:val="Absenderzeile"/>
    <w:basedOn w:val="Standard"/>
    <w:uiPriority w:val="16"/>
    <w:semiHidden/>
    <w:rsid w:val="002D77D1"/>
    <w:pPr>
      <w:pBdr>
        <w:bottom w:val="single" w:sz="2" w:space="1" w:color="auto"/>
      </w:pBdr>
      <w:tabs>
        <w:tab w:val="right" w:pos="3969"/>
      </w:tabs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3136D4"/>
    <w:pPr>
      <w:numPr>
        <w:ilvl w:val="5"/>
        <w:numId w:val="32"/>
      </w:numPr>
      <w:spacing w:before="100" w:after="100"/>
      <w:ind w:left="567" w:hanging="567"/>
    </w:pPr>
  </w:style>
  <w:style w:type="paragraph" w:customStyle="1" w:styleId="Nummerierung2">
    <w:name w:val="Nummerierung 2"/>
    <w:basedOn w:val="Nummerierung1"/>
    <w:uiPriority w:val="3"/>
    <w:qFormat/>
    <w:rsid w:val="0093392A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4A7510"/>
    <w:pPr>
      <w:numPr>
        <w:ilvl w:val="8"/>
        <w:numId w:val="32"/>
      </w:numPr>
      <w:spacing w:before="100" w:after="100"/>
      <w:ind w:left="284"/>
      <w:contextualSpacing w:val="0"/>
    </w:pPr>
  </w:style>
  <w:style w:type="paragraph" w:customStyle="1" w:styleId="Nummerierung3">
    <w:name w:val="Nummerierung 3"/>
    <w:basedOn w:val="Nummerierung2"/>
    <w:uiPriority w:val="3"/>
    <w:qFormat/>
    <w:rsid w:val="0093392A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CA7541"/>
    <w:pPr>
      <w:numPr>
        <w:ilvl w:val="4"/>
        <w:numId w:val="32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832A66"/>
    <w:rPr>
      <w:color w:val="005D6C" w:themeColor="accent4"/>
    </w:rPr>
  </w:style>
  <w:style w:type="paragraph" w:customStyle="1" w:styleId="ErstelltdurchVorlagenbauerchfrArtiset">
    <w:name w:val="Erstellt durch Vorlagenbauer.ch für Artiset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ext8Pt">
    <w:name w:val="Text 8 Pt"/>
    <w:basedOn w:val="Standard"/>
    <w:semiHidden/>
    <w:qFormat/>
    <w:rsid w:val="00304549"/>
    <w:pPr>
      <w:spacing w:line="200" w:lineRule="atLeast"/>
    </w:pPr>
    <w:rPr>
      <w:spacing w:val="-6"/>
      <w:sz w:val="16"/>
    </w:rPr>
  </w:style>
  <w:style w:type="paragraph" w:customStyle="1" w:styleId="Fusszeile7Pt">
    <w:name w:val="Fusszeile 7 Pt"/>
    <w:basedOn w:val="Kopfzeile"/>
    <w:uiPriority w:val="94"/>
    <w:semiHidden/>
    <w:qFormat/>
    <w:rsid w:val="00A75C6B"/>
    <w:pPr>
      <w:spacing w:line="192" w:lineRule="atLeast"/>
    </w:pPr>
    <w:rPr>
      <w:color w:val="000000" w:themeColor="text1"/>
      <w:spacing w:val="0"/>
      <w:sz w:val="14"/>
      <w:szCs w:val="14"/>
    </w:rPr>
  </w:style>
  <w:style w:type="character" w:styleId="NichtaufgelsteErwhnung">
    <w:name w:val="Unresolved Mention"/>
    <w:basedOn w:val="Absatz-Standardschriftart"/>
    <w:uiPriority w:val="79"/>
    <w:semiHidden/>
    <w:unhideWhenUsed/>
    <w:rsid w:val="00E21F93"/>
    <w:rPr>
      <w:color w:val="605E5C"/>
      <w:shd w:val="clear" w:color="auto" w:fill="E1DFDD"/>
    </w:rPr>
  </w:style>
  <w:style w:type="paragraph" w:customStyle="1" w:styleId="DatumMedienmitteilung">
    <w:name w:val="Datum Medienmitteilung"/>
    <w:basedOn w:val="Datum"/>
    <w:uiPriority w:val="15"/>
    <w:semiHidden/>
    <w:qFormat/>
    <w:rsid w:val="00D840AC"/>
    <w:pPr>
      <w:spacing w:after="280"/>
    </w:pPr>
  </w:style>
  <w:style w:type="paragraph" w:customStyle="1" w:styleId="Texteingezogen">
    <w:name w:val="Text eingezogen"/>
    <w:basedOn w:val="Standard"/>
    <w:semiHidden/>
    <w:qFormat/>
    <w:rsid w:val="00741859"/>
    <w:pPr>
      <w:ind w:left="567"/>
    </w:pPr>
  </w:style>
  <w:style w:type="paragraph" w:customStyle="1" w:styleId="Titel22Pt">
    <w:name w:val="Titel 22 Pt"/>
    <w:basedOn w:val="Standard"/>
    <w:uiPriority w:val="11"/>
    <w:qFormat/>
    <w:rsid w:val="00541BF1"/>
    <w:pPr>
      <w:spacing w:after="560" w:line="1010" w:lineRule="atLeast"/>
    </w:pPr>
    <w:rPr>
      <w:rFonts w:ascii="Arial MT Std Light" w:hAnsi="Arial MT Std Light"/>
      <w:sz w:val="44"/>
    </w:rPr>
  </w:style>
  <w:style w:type="paragraph" w:customStyle="1" w:styleId="Untertitel125Pt">
    <w:name w:val="Untertitel 12.5 Pt"/>
    <w:basedOn w:val="Untertitel"/>
    <w:uiPriority w:val="12"/>
    <w:qFormat/>
    <w:rsid w:val="0086166F"/>
    <w:pPr>
      <w:spacing w:before="280"/>
    </w:pPr>
    <w:rPr>
      <w:b w:val="0"/>
      <w:sz w:val="25"/>
    </w:rPr>
  </w:style>
  <w:style w:type="table" w:customStyle="1" w:styleId="Textbox">
    <w:name w:val="Textbox"/>
    <w:basedOn w:val="NormaleTabelle"/>
    <w:uiPriority w:val="99"/>
    <w:rsid w:val="0086166F"/>
    <w:pPr>
      <w:spacing w:line="280" w:lineRule="atLeast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top w:w="113" w:type="dxa"/>
        <w:left w:w="170" w:type="dxa"/>
        <w:bottom w:w="170" w:type="dxa"/>
        <w:right w:w="170" w:type="dxa"/>
      </w:tblCellMar>
    </w:tblPr>
  </w:style>
  <w:style w:type="paragraph" w:customStyle="1" w:styleId="67B8E36C1A1C451BBBC7D7D3238C490F">
    <w:name w:val="67B8E36C1A1C451BBBC7D7D3238C490F"/>
    <w:semiHidden/>
    <w:rsid w:val="00E20541"/>
    <w:pPr>
      <w:spacing w:line="280" w:lineRule="atLeast"/>
    </w:pPr>
  </w:style>
  <w:style w:type="character" w:customStyle="1" w:styleId="PP">
    <w:name w:val="PP"/>
    <w:basedOn w:val="Absatz-Standardschriftart"/>
    <w:uiPriority w:val="1"/>
    <w:semiHidden/>
    <w:qFormat/>
    <w:rsid w:val="00DC43A9"/>
    <w:rPr>
      <w:b/>
      <w:sz w:val="24"/>
    </w:rPr>
  </w:style>
  <w:style w:type="paragraph" w:customStyle="1" w:styleId="02C8B551282E4E92A1E233D475D954F22">
    <w:name w:val="02C8B551282E4E92A1E233D475D954F22"/>
    <w:semiHidden/>
    <w:rsid w:val="004B0AEC"/>
    <w:pPr>
      <w:spacing w:after="280" w:line="280" w:lineRule="atLeast"/>
      <w:contextualSpacing/>
    </w:pPr>
    <w:rPr>
      <w:rFonts w:asciiTheme="majorHAnsi" w:hAnsiTheme="majorHAnsi"/>
      <w:b/>
      <w:sz w:val="24"/>
    </w:rPr>
  </w:style>
  <w:style w:type="paragraph" w:customStyle="1" w:styleId="Fusszeile7PtFett">
    <w:name w:val="Fusszeile 7Pt Fett"/>
    <w:basedOn w:val="Fusszeile7Pt"/>
    <w:uiPriority w:val="94"/>
    <w:semiHidden/>
    <w:qFormat/>
    <w:rsid w:val="00781668"/>
    <w:rPr>
      <w:b/>
      <w:bCs/>
    </w:rPr>
  </w:style>
  <w:style w:type="paragraph" w:customStyle="1" w:styleId="Fusszeile8Pt">
    <w:name w:val="Fusszeile 8 Pt"/>
    <w:basedOn w:val="Kopfzeile"/>
    <w:uiPriority w:val="94"/>
    <w:semiHidden/>
    <w:qFormat/>
    <w:rsid w:val="001E34D3"/>
    <w:pPr>
      <w:spacing w:line="192" w:lineRule="atLeast"/>
    </w:pPr>
    <w:rPr>
      <w:color w:val="000000" w:themeColor="text1"/>
      <w:spacing w:val="0"/>
      <w:szCs w:val="14"/>
    </w:rPr>
  </w:style>
  <w:style w:type="numbering" w:customStyle="1" w:styleId="AktuelleListe1">
    <w:name w:val="Aktuelle Liste1"/>
    <w:uiPriority w:val="99"/>
    <w:rsid w:val="002E6BAF"/>
    <w:pPr>
      <w:numPr>
        <w:numId w:val="36"/>
      </w:numPr>
    </w:pPr>
  </w:style>
  <w:style w:type="numbering" w:customStyle="1" w:styleId="AktuelleListe2">
    <w:name w:val="Aktuelle Liste2"/>
    <w:uiPriority w:val="99"/>
    <w:rsid w:val="00CA7541"/>
    <w:pPr>
      <w:numPr>
        <w:numId w:val="37"/>
      </w:numPr>
    </w:pPr>
  </w:style>
  <w:style w:type="paragraph" w:customStyle="1" w:styleId="Tabellentext">
    <w:name w:val="Tabellentext"/>
    <w:basedOn w:val="Standard"/>
    <w:qFormat/>
    <w:rsid w:val="000D7C25"/>
    <w:pPr>
      <w:spacing w:after="0"/>
    </w:pPr>
  </w:style>
  <w:style w:type="paragraph" w:customStyle="1" w:styleId="Tabellentitel">
    <w:name w:val="Tabellentitel"/>
    <w:basedOn w:val="Tabellentext"/>
    <w:qFormat/>
    <w:rsid w:val="000C15F8"/>
    <w:rPr>
      <w:b/>
      <w:bCs/>
    </w:rPr>
  </w:style>
  <w:style w:type="paragraph" w:customStyle="1" w:styleId="Titel16pt">
    <w:name w:val="Titel 16 pt."/>
    <w:basedOn w:val="Untertitel"/>
    <w:qFormat/>
    <w:rsid w:val="00095ED5"/>
    <w:rPr>
      <w:sz w:val="32"/>
      <w:szCs w:val="32"/>
    </w:rPr>
  </w:style>
  <w:style w:type="numbering" w:customStyle="1" w:styleId="AktuelleListe11">
    <w:name w:val="Aktuelle Liste11"/>
    <w:uiPriority w:val="99"/>
    <w:rsid w:val="00553C57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artiset-zh.ch?subject=Vertragsbeitritt%20A&#220;P%20tarifsuis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set-zh.ch" TargetMode="External"/><Relationship Id="rId1" Type="http://schemas.openxmlformats.org/officeDocument/2006/relationships/hyperlink" Target="mailto:kontakt@artiset-zh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set-zh.ch" TargetMode="External"/><Relationship Id="rId1" Type="http://schemas.openxmlformats.org/officeDocument/2006/relationships/hyperlink" Target="mailto:kontakt@artiset-z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ARTISET/2_Gescha&#776;ftsstelle%20ARTISET/2.1_Vorlagen/Office-Vorlagen/ARTISET%20Zu&#776;rich_VORLAGE_alle_Elemente.dotx" TargetMode="External"/></Relationships>
</file>

<file path=word/theme/theme1.xml><?xml version="1.0" encoding="utf-8"?>
<a:theme xmlns:a="http://schemas.openxmlformats.org/drawingml/2006/main" name="Larissa-Design">
  <a:themeElements>
    <a:clrScheme name="Benutzerdefiniert 17">
      <a:dk1>
        <a:sysClr val="windowText" lastClr="000000"/>
      </a:dk1>
      <a:lt1>
        <a:sysClr val="window" lastClr="FFFFFF"/>
      </a:lt1>
      <a:dk2>
        <a:srgbClr val="646464"/>
      </a:dk2>
      <a:lt2>
        <a:srgbClr val="988875"/>
      </a:lt2>
      <a:accent1>
        <a:srgbClr val="003060"/>
      </a:accent1>
      <a:accent2>
        <a:srgbClr val="005CA9"/>
      </a:accent2>
      <a:accent3>
        <a:srgbClr val="9FA500"/>
      </a:accent3>
      <a:accent4>
        <a:srgbClr val="005D6C"/>
      </a:accent4>
      <a:accent5>
        <a:srgbClr val="D00032"/>
      </a:accent5>
      <a:accent6>
        <a:srgbClr val="93164E"/>
      </a:accent6>
      <a:hlink>
        <a:srgbClr val="000000"/>
      </a:hlink>
      <a:folHlink>
        <a:srgbClr val="000000"/>
      </a:folHlink>
    </a:clrScheme>
    <a:fontScheme name="ARTIS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1" ma:contentTypeDescription="Ein neues Dokument erstellen." ma:contentTypeScope="" ma:versionID="c1c5daacc5f11f71f165ca53949573d1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21fde61944c682fd238978b96a8d7f8b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6E334E-A422-4067-972D-0B8D288C3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ARTISET Zürich_VORLAGE_alle_Elemente.dotx</Template>
  <TotalTime>0</TotalTime>
  <Pages>2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7</cp:revision>
  <cp:lastPrinted>2023-01-04T08:22:00Z</cp:lastPrinted>
  <dcterms:created xsi:type="dcterms:W3CDTF">2023-11-20T14:07:00Z</dcterms:created>
  <dcterms:modified xsi:type="dcterms:W3CDTF">2023-11-20T14:08:00Z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